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fa03b" w14:textId="82fa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Раздольное Наурзумского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3 января 2024 года № 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бюджет села Раздольное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31860,0 тысяч тенге, в том числе по: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807,0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31053,0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31860,0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0,0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0,0 тысяч тенге.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Раздольное предусмотрен объем субвенций, передаваемых из районного бюджета на 2024 год в сумме 31053,0 тысячи тенге.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2024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2025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Наурзумского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</w:t>
            </w:r>
          </w:p>
        </w:tc>
      </w:tr>
    </w:tbl>
    <w:bookmarkStart w:name="z3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Раздольное на 2026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