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d711" w14:textId="f73d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15 января 2024 года № 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района,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государственным служащим аппаратов акимов сел, поселка и сельских округов, прибывшим для работы и проживания в сельские населенные пункты Сарыкольского района, подъемное пособие и социальная поддержка для приобретения или строительства жилья – бюджетный кредит, предусмотренные пунктом 1 настоящего решения, предоставляются с учетом ограничений, предусмотренных пунктом 12 статьи 56 Закона Республики Казахстан "О государственной службе Республики Казахстан".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