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fea6" w14:textId="cdff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125 "О бюджете поселка Сарыколь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2024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2024-2026 годы" от 29 декабря 2023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488 149,0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74 097,0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414 052,0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536 729,6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- 48 580,6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48 580,6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48 580,6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