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63d4" w14:textId="e126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2023 года № 136 "О бюджете Комсомольского сельского округа Сарыкольского района Костанайской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13 февраля 2024 года № 144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Комсомольского сельского округа Сарыкольского района Костанайской области на 2024-2026 годы" от 29 декабря 2023 года № 136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Комсомольского сельского округа Сарыкольского района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45 759,0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4 883,0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40 876,0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46 087,2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-328,2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328,2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328,2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"13" февраля 2024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Сарыкольского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46 087,2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