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2181" w14:textId="b802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2023 года № 126 "О бюджете Севастопольского сельского округа Сарыкольского района Костанайской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13 февраля 2024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Севастопольского сельского округа Сарыкольского района Костанайской области на 2024-2026 годы" от 29 декабря 2023 года № 126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Севастопольского сельского округа Сарыкольского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173 224,0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11 351,0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161 873,0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183 383,6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- 10 159,6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10 159,6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10 159,6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работа и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(недоиспользованных) целевых трасфертов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- 10 159,6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