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7620" w14:textId="cad7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2024 год по Сарыкольскому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26 апреля 2024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2024 год по Сарыкольскому району в сумме 40,60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