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4bfc" w14:textId="3f64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2023 года № 130 "О бюджете села Маяк Сарыкольского района Костанайской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26 апреля 2024 года № 170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Маяк Сарыкольского района Костанайской области на 2024-2026 годы" от 29 декабря 2023 года № 130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Маяк Сарыкольского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67 556,0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8 418,0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59 138,0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69 757,0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-2 201,0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2 201,0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2 201,0 тысяча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Маяк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