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efdf" w14:textId="876e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133 "О бюджете села Златоуст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26 апреля 2024 года № 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Златоуст Сарыкольского района Костанайской области на 2024-2026 годы" от 29 декабря 2023 года № 133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Златоуст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125 354,8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121 154,8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126 789,6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- 1 434,8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1 434,8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1 434,8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93 524,8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