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04d2" w14:textId="ec50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129 "О бюджете Тагильского сельского округа Сарыкольского района Костанайской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26 апреля 2024 года № 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Тагильского сельского округа Сарыкольского района Костанайской области на 2024-2026 годы" от 29 декабря 2023 года № 129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Тагильского сельского округа Сарыкольского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183 753,7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21 945,2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161 808,5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185 430,0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- 1 676,3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1 676,3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1 676,3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