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5241d" w14:textId="55524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27 декабря 2023 года № 122 "О районном бюджете Сарыкольского района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Сарыкольского района Костанайской области от 17 мая 2024 года № 182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Сарыкольский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районном бюджете Сарыкольского района на 2024-2026 годы" от 27 декабря 2023 года № 122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Сарыкольского района на 2024-2026 годы согласно приложениям 1, 2 и 3 соответственно, в том числе на 2024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5 022 454,2 тысячи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1 497 557,0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24 405,0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5 848,0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3 494 644,2 тысячи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5 208 047,6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37 512,0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73 840,0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36 328,0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- 223 105,4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223 105,4 тысяч тенге.";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резерв местного исполнительного органа на 2024 год в сумме 33 000,0 тысяч тенге.";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Сарыкольского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Абжамалов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"17" мая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122</w:t>
            </w:r>
          </w:p>
        </w:tc>
      </w:tr>
    </w:tbl>
    <w:bookmarkStart w:name="z3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Сарыкольского района на 2024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5 022 454,2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1 497 557,0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773 108,0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3 494 644,2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3 494 642,7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областного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3 494 642,7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5 208 047,6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1 740 710,7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311 321,1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267 897,1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34 495,6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1 427 868,6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1 359 767,6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70 689,7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1 289 077,9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269 564,1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151 288,1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151 288,1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27 514,6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26 879,5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551 036,0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548 678,8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548 678,8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521 498,8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515 053,3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111 855,3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сетей связи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103 993,0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1 231 139,6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1 231 139,6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1 231 139,6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1 071 006,0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147 468,7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130 658,7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97 658,7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97 658,7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42 550,7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42 550,7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42 550,7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42 550,7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583 242,5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583 242,5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583 242,5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- 223 105,4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223 105,4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185 593,4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185 593,4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185 593,4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