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091c" w14:textId="0ce0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126 "О бюджете Севастопольского сельского округа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 июля 2024 года № 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Севастопольского сельского округа Сарыкольского района Костанайской области на 2024-2026 годы" от 29 декабря 2023 года № 126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Севастопольского сельского округа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180 024,4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13 151,4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166 873,0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190 184,0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- 10 159,6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10 159,6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10 159,6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июля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180 024,4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работа и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(недоиспользованных) целевых трасфертов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