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7ba9" w14:textId="0f57b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2023 года № 76 "О бюджетах поселка Тобол, сельских округов района Беимбета Майлина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28 марта 2024 года № 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поселка Тобол, сельских округов района Беимбета Майлина на 2024-2026 годы" от 29 декабря 2023 года № 76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Тобол на 2024-2026 годы согласно приложениям 1, 2 и 3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114 012,0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56 299,0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750,0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56 963,0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116 320,2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-2 308,2,2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2 308,2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Асенкритовского сельского округа на 2024-2026 годы согласно приложениям 4, 5 и 6 соответственно, в том числе на 2024 год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59 071,0 тысяч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13 645,0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45 426,0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60 382,4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-1 311,4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1 311,4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Калининского сельского округа на 2024-2026 годы согласно приложениям 10, 11 и 12 соответственно, в том числе на 2024 год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65 468,0 тысяч тенге, в том числе по: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22 385,0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125,0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42 958,0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74 791,1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- 9 323,1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9 323,1 тысяч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Майского сельского округа на 2024-2026 годы согласно приложениям 13, 14 и 15 соответственно, в том числе на 2024 год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245 606,0 тысяч тенге, в том числе по: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23 236,0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222 370,0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249 420,5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- 3 814,5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3 814,5 тысяч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сельского округа Байшуақ на 2024-2026 годы согласно приложениям 16, 17 и 18 соответственно, в том числе на 2024 год в следующих объемах: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55 356,0 тысяч тенге, в том числе по: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6 775,0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40,0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48 541,0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56 786,5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- 1 430,5 тысяч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1 430,5 тысяч тенге.";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Новоильиновского сельского округа на 2024-2026 годы согласно приложениям 19, 20 и 21 соответственно, в том числе на 2024 год в следующих объемах: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77 895,5 тысяч тенге, в том числе по: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17 023,0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165,0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60 707,5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81 176,6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- 3 281,1 тысяч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3 281,1 тысяч тенге.";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Павловского сельского округа на 2024-2026 годы согласно приложениям 22, 23 и 24 соответственно, в том числе на 2024 год в следующих объемах: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30 955,0 тысяч тенге, в том числе по: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3 307,0 тысяч тенге;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27 648,0 тысяч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31 152,3 тысяч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- 197,3 тысяч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197,3 тысяч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сельского округа Әйет на 2024-2026 годы согласно приложениям 25, 26 и 27 соответственно, в том числе на 2024 год в следующих объемах: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234 097,0 тысяч тенге, в том числе по: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69 192,0 тысяч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500,0 тысяч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500,0 тысяч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163 905,0 тысяч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250 813,7 тысяч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- 16 716,7 тысяч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16 716,7 тысяч тенге.";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Мартин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</w:t>
            </w:r>
          </w:p>
        </w:tc>
      </w:tr>
    </w:tbl>
    <w:bookmarkStart w:name="z129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Тобол на 2024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116 320,2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</w:t>
            </w:r>
          </w:p>
        </w:tc>
      </w:tr>
    </w:tbl>
    <w:bookmarkStart w:name="z138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Асенкритовского сельского округа на 2024 год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</w:t>
            </w:r>
          </w:p>
        </w:tc>
      </w:tr>
    </w:tbl>
    <w:bookmarkStart w:name="z147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Калининского сельского округа на 2024 год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- 9 323,1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</w:t>
            </w:r>
          </w:p>
        </w:tc>
      </w:tr>
    </w:tbl>
    <w:bookmarkStart w:name="z156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Майского сельского округа на 2024 год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249 420,5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-3 814,5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</w:t>
            </w:r>
          </w:p>
        </w:tc>
      </w:tr>
    </w:tbl>
    <w:bookmarkStart w:name="z165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Байшуақ на 2024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- 1 430,5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</w:t>
            </w:r>
          </w:p>
        </w:tc>
      </w:tr>
    </w:tbl>
    <w:bookmarkStart w:name="z174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Новоильиновского сельского округа на 2024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-3 281,1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</w:t>
            </w:r>
          </w:p>
        </w:tc>
      </w:tr>
    </w:tbl>
    <w:bookmarkStart w:name="z18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Павловского сельского округа на 2024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</w:t>
            </w:r>
          </w:p>
        </w:tc>
      </w:tr>
    </w:tbl>
    <w:bookmarkStart w:name="z19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Әйет на 2024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163 905,0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250 813,7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-16 716,7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16 716,7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