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f6dc" w14:textId="197f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Казахстан, зарегистрированных на территории Павлодарской области при амбулаторном лечении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26 апреля 2024 года № 125/12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 Республики Казахстан "О здоровье народа и системе здравоохранения",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предоставить гарантированный объем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Казахстан, зарегистрированных на территории Павлодарской области при амбулаторном лечении бесплатно,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решения Павлодарского областного маслихата от 30 ноября 2023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76/6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лечении", от 27 марта 2024 года </w:t>
      </w:r>
      <w:r>
        <w:rPr>
          <w:rFonts w:ascii="Times New Roman"/>
          <w:b w:val="false"/>
          <w:i w:val="false"/>
          <w:color w:val="000000"/>
          <w:sz w:val="28"/>
        </w:rPr>
        <w:t>№ 116/10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Казахстан, зарегистрированных на территории Павлодарской области при амбулаторном лечении бесплатно".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125/12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Дополнительно предоставляемые лекарственные средства отдельным категориям граждан Республики Казахстан, зарегистрированных на территории Павлодарской области при амбулаторном лечении бесплатно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"Риоцигуат", таблетка гражданам с заболеванием "Легочная гипертензия";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"Мацитентан", таблетка гражданам с заболеванием "Легочная гипертензия";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"Интерферон альфа 1b (Ингарон)", лиофилизат для приготовления раствора для интраназального введения гражданам с заболеванием "Первичный иммунодефицит";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"Бепантен", крем для наружного применения гражданам с заболеванием "Врожденный буллезный эпидермолиз";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"Банеоцин", порошок гражданам с заболеванием "Врожденный буллезный эпидермолиз";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"Ритуксимаб" (Мабтера), концентрат для приготовления раствора для инфузий гражданам с заболеванием "Гранулемотоз Вегенера";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"Колистиметат натрия", порошок для приготовления раствора для ингаляций гражданам с заболеванием "Стеноз гортани";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"Тобрамицин", раствор для ингаляций гражданам с заболеванием "Стеноз гортани";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"Будесонид", раствор для ингалиций гражданам с заболеванием "Стеноз гортани";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"Сальбутамол", аэрозоль для ингаляций гражданам с заболеванием "Стеноз гортани";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"Повидон-йод", раствор для наружного применения гражданам с заболеванием "Стеноз гортани";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"Натрия хлорид изотонический раствор 0,9%", раствор для инфузий гражданам с заболеванием "Стеноз гортани";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"Спиртосодержащий антисептик для наружного применения с дозатором", гражданам с заболеванием "Синдром короткой кишки";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"Хлоргексидин", раствор для наружного применения гражданам с заболеванием "Синдром короткой кишки";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"Натрия хлорид изотонический раствор 0,9%", раствор для инфузий гражданам с заболеванием "Синдром короткой кишки";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"MENALIND", защитное масло-спрей гражданам с заболеванием "Врожденный буллезный эпидермолиз";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"MENALIND", защитная пена (протектор) гражданам с заболеванием "Врожденный буллезный эпидермолиз";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"MENALIND", пена для ванны гражданам с заболеванием "Врожденный буллезный эпидермолиз";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"Ломустин", капсула гражданам с заболеванием Анапластическая олигодендроглиома височной доли головного мозга GIII;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"Прокарбазин", капсула гражданам с заболеванием Анапластическая олигодендроглиома височной доли головного мозга GIII;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"Этеплирсен" (Экзондис 51), раствор для внутривенного использования гражданам с заболеванием Мышечная дистрофия Дюшенна;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"Урсодезоксихолевая кислота", сироп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"Адеметеонин лиофилизат", лиофилизат для приготовления раствора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"Глюкозо-калиево-магниевый раствор, содержащий носители резервной щелочности", раствор для внутривенного введения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"Калия хлорид", раствор 4% изотонический в ампулах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"Кальция глюконат", раствор 10% в изотонических ампулах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"Метронидазол", таблетка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"Нистатин", таблетка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Раствор для закрытия катетеров: "циклотауролидином, цитратом 4%", "гепарин", "тауролидин", "Урокиназа", гражданам с заболеванием Стеноз сигмовидной кишки (Синдром короткой кишки);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"Алектиниб", капсула гражданам с заболеванием "Рак легкого";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"Денозумаб", раствор для подкожного введения гражданам с заболеванием "Рак легкого";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"Канакинумаб", лиофилизат для приготовления раствора, раствор для подкожных инъекций гражданам с заболеванием "Ювенильный идиопатический артрит";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"Эврисди" (Рисдиплам), ампула гражданам с заболеванием "Спинальная мышечная дистрофия";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"Цинрайз", лиофилизат для приготовления раствора для инъекций гражданам с заболеванием "Наследственный ангионевротический синдром";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"Имукин", раствор для инъекций гражданам с заболеванием "Первичный иммундефицит";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"Тедуглутид", лиофилизат для приготовления раствора для инъекций гражданам с заболеванием "Синдром короткой кишки";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"Селексипаг", таблетка гражданам с заболеванием "Легочная гипертензия";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"Сиролимус", таблетка гражданам с заболеванием "Лимфангиолейомиоматоз";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"Менадиона натрия бисульфита тригидрат", раствор для инъекций гражданам с заболеванием синдром короткой кишки в исходе синдрома Ледда, заворота и нектоза тонкой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"Дексапантенол", мазь для наружного применения 5% для граждан с заболеваниями "Ихтиоз", "Врожденный буллезный эпидермолиз";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"Дексапантенол", крем для наружного применения 5% для граждан с заболеванием "Ихтиоз", "Врожденный буллезный эпидермолиз";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"Эпадерм" крем 500 гр. смягчающее средство для борьбы с сухой кожей для граждан с заболеванием "Ихтиоз", "Врожденный буллезный эпидермолиз";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"Эпадерм" мазь 500 гр. смягчающее средство для борьбы с сухой кожей для граждан с заболеванием "Ихтиоз", "Врожденный буллезный эпидермолиз";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"Сулодексид" (Вессел Дуэ Ф), раствор для внутривенного введения для граждан с заболеванием "Синдром короткой кишки";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"Адиарин регидрокомплекс" солевой раствор для граждан с заболеванием "Синдром короткой кишки";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"Альтеплаза" (Лиофилизат для приготовления раствора для инфузий 50 мг: флакон в комплекте с растворителем) для граждан с заболеванием "Синдром короткой кишки";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"Тримебутин", суспензия 152,5 мг. для граждан с заболеванием "Синдром короткой кишки";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"Экулизумаб", концентрат для приготовления раствора для инфузий гражданам с заболеванием хроническая болезнь почек на фоне атипичного гемолитико-уремического синдрома;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"Омализумаб", порошок для приготовления раствора для инъекций гражданам с заболеванием "Хроническая рецидивирующая крапивница";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"Экулизумаб", концентрат для приготовления раствора для инфузий гражданам с заболеванием Пароксизмальная ночная гемоглобинурия (Маркиафавы-Микели);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"Тобрамицин", раствор для ингаляций, "Колистиметат Натрия", порошок для приготовления раствора для ингаляций гражданам с заболеванием "Детский церебральный паралич", "Пневмония", "Гидроцефалия";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"Азтреонам", раствор для внутривенного введения для граждан с заболеванием Кистозным фиброзом (Муковисцидоз);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"Урсодезоксихолевая кислота", капсула для граждан с заболеванием Кистозным фиброзом (Муковисцидоз);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"Ацетилцистеин", порошок для приготовления раствора для приема внутрь для граждан с трахеостомической трубкой и Стенозом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"Ритуксимаб", концентрат для приготовления раствора для инфузий гражданам с заболеванием "Оптикомиелит Девика".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"Анакинра", раствор для подкожного введения гражданам с заболеванием "Ювенильный идиопатический артрит";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"Даратумумаб", раствор для подкожного введения гражданам с заболеванием "Множественные миеломы".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"Ленватиниб", капсула гражданам с заболеванием "Злокачественные новообразования";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"Тофацитиниб" в таблетках, в форме суспензий, гражданам с заболеваниями "Ювенильный идиопатический артрит", "Юношеский полиартрит";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"Ланаделумаб" раствор для подкожного введения гражданам с заболеванием "Наследственный ангионевротический синдром";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"Сипонимод" в таблетках, гражданам с заболеванием "Рассеянный склероз";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"Кладрибин" в таблетках, гражданам с заболеванием "Рассеянный склероз";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"Офатумумаб", раствор для подкожного введения, гражданам с заболеванием "Рассеянный склероз";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"Дорназа альфа" (Пульмозим), раствор для ингаляции, гражданам с заболеванием "Муковисцидоз". В случае индивидуальной непереносимости;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Инфликсимаб, лиофилизат для приготовления раствора для инфузий, гражданам с заболеванием "Болезнь Бехчета";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"Рифаксимин", таблетка, покрытая пленочной оболочкой, гражданам с заболеванием "Цирроз печени";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"Урсодезоксихолевая кислота", капсула 250 мг., гражданам с заболеванием "Цирроз печени";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"Ритуксимаб", концентрат для приготовления раствора для инфузий, гражданам с заболеванием "Системный склероз (системная склеродермия)";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"Секукинумаб", раствор для подкожного введения, гражданам с заболеванием "Псориатические артропатии";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"Ботулинический токсин, лиофилизат" для приготовления раствора для внутримышечного и подкожного введения, гражданам с заболеванием "Наследственная спастическая параплегия";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"Ритуксимаб", концентрат для приготовления раствора для инфузий, гражданам с заболеванием "Миастения";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"Омализумаб", порошок для приготовления раствора для инъекций в комплекте с растворителем, гражданам с заболеванием "Бронхиальная астма";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"Гуселькумаб", раствор для подкожного введения гражданам с заболеванием "Псориаз";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"Адалимумаб", раствор для инъекций гражданам с заболеванием Ювенильный артрит;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Голимумаб, раствор для инъекций гражданам с заболеванием Ювенильный артрит.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Дополнительно предоставляемые специализированные лечебные продукты отдельным категориям граждан, Республики Казахстан, зарегистрированных на территории Павлодарской области при амбулаторном лечении бесплатно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"Специализированное лечебное питание" (Нутрикомп дринк плюс, Нутриэнт стандарт), гражданам с заболеванием Муковисцидоз;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"Педиашур-Малоежка" - специализированное питание,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"Октенидол" - вода,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"Мука безглютеновая",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"Смесь безглютеновая",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"Вафли безглютеновые",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"Печенье безглютеновое",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"Макароны безглютеновые",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"Кексы безглютеновые",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"Модулен", гражданам с заболеванием Целиакия;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Комбинированный препарат для парентерального питания (СМОФКабивен центральный): "аминокислоты", "соевое масло"; "оливковое масло", "среднещелочные триглицириды", "рыбий жир",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Раствор для инфузий (Солвит–Н): "Тиамина мононитрат", "Рибофлавина натрия фосфат дигидрат", "Никотинамид", "Пиридоксина гидрохлорид", "Натрия пантотенат", "Натрия аскорбат", "Биотин", "Фолиевая кислота", "Цианокобаламин",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Жирорастворимые витамины для парентерального введения (Виталипид–Н): "Эмульсия для инфузий", "Ретинола пальмитат", "Фитоменадион", "Эргокальциферол", "Альфа-токоферол",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Раствор для инфузий (Аддамель-Н): "Хрома хлорида гексагидрат", "Меди хлорида дигидрат", "Железа хлорида гексагидрат", "Марганца хлорида тетрагидрат", "Калия йодид",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"Глюкоза (Декстроза) или Глюкостенил",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"Низколактозная высокогидролизная лечебная смесь" (специализированное лечебное питание, энтеральное питание),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"Специализированная жировая эмульсия с СЦТ" (Ликвиджен),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"Солевой раствор с содержанием натрия 60-90 ммоль/л (Хумана Электролит, Регидрон Био)",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"Далтепарин натрия" (Фрагмин);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"Адаптированные заменители молока, специализированное лечебное питание, энтеральное питание" для детей до 18 лет, находящихся на зондовом питании;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"Стерофундин", раствор для инфузий,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"Модулен", банка, специализированное лечебное питание, гражданам с заболеванием болезнь Крона.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Дополнительно предоставляемые медицинские изделия отдельным категориям граждан Республики Казахстан, зарегистрированных на территории Павлодарской области при амбулаторном лечении бесплатно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"ATRAUMAN AG", медицинское изделие повязка мазевая стерильная с серебром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"MEDICOMP Steril", медицинское изделие салфетки стерильные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"PEHA-CREPP", медицинское изделие бинт фиксирующий эластичный без упаковки гражданам с заболеванием Врожденный буллезный эпидермолиз;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"Peha-haftLfee", медицинское изделие фиксирующий бинт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"STULPA Fix", медицинское изделие сетчатый трубчатый бинт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"ROLTA-SOFT", медицинское изделие бинт ватный мягкий не стерильный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"Mepitel" (Safetacmepitel), медицинское изделие пластырь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"Mepilex" (MepilexLite), медицинское изделие абсорбирующая повязка из мягкого силикона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"Mepitac", медицинское изделие пластырь с силиконовым покрытием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"Воскопран", медицинское изделие стерильная повязка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"GRASSOLIND", медицинское изделие повязка мазевая стерильная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"Аспирационный катетер с вакуумным контролем", медицинское изделие катетер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"Тепловлагообменник",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"Пульсоксиметр пальчиковый",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"Марлевые тампоны",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"Спиртовые салфетки",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"Шприцы", медицинское изделие гражданам с заболеванием Стеноз (сужение) гортани;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"ldH (bY'3140HHaEklHM) Infusomat Space ИпеТуре IV — Standart REF",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Intrafix Safe Set Luer Lock. 230 cм REF 4063003 (Б.Браун),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Intrafix Safe Set Luer Lock с трехходовым краном "Дискофикс С" 180 см REF 4063006 (Б.Браун),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Трехходовый кран 360º 16494,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Инфузионный фильтр "Интрапур Липид Неонат",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"Удлинитель 0riginal Perfusor-LeitungLuer Lock",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"Инстоплер - заглушка с инъекционной мембраной",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"Система для многократного забора медикаментов антибактериальный фильтр",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"Шприцы 1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"Шприцы 3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"Шприцы 10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"Шприцы 20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"Шприцы 50 мл",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"Иглы одноразовые для инъекций",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"Шприц стерильный ВD poliFush с 0,9 % раствором NaCl устройств сосудов доступа in-situ",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"Пленчатая прозрачная повязка на центральный катетер",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"Гипоаллергенный фиксирующий пластырь",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"Пластырь прозрачный водонепроницаемый",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"Стерильная повязка для фиксации катетера",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"Стерильные салфетки",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"Перчатки стерильные",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"Перчатки нестерильные",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"Самоклеющаяся стерильная простыня",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"Маски хирургические",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"Пеленки одноразовые",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"Шапки хирургические",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"Катетор Фолея №12",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"Зонд ректальный", медицинское изделие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Фиксирующий бинт сетчатый и трубчатый (повязка из трубчатого бинта) GR 5-25 м., медицинское изделие гражданам с заболеванием синдром короткой кишки в исходе синдрома Ледда, заворота и нектоза тонкой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Эластичный, трубчатый бандаж для фиксации повязок гражданам с заболеванием Врожденный буллезный эпидермолиз;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Трахеоскопическая трубка гражданам с трахеостомической трубкой;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Фиксирующие ленты для трахеостомы гражданам с трахеостомической трубкой;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Компрессор для подкладывания под трахеостомическую трубку гражданам с трахеостомической трубкой;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Салфетка для подкладывания под трахеостомическую трубку гражданам с трахеостомической трубкой;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Отсасыватель (аспиратор) на аккумуляторе гражданам с трахеостомической трубкой;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Голосовой клапан гражданам с трахеостомической трубкой;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Желудочный зонд с клапаном гражданам с трахеостомической трубкой.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Дополнительно предоставляемая медицинская услуга отдельным категориям граждан Республики Казахстан, зарегистрированных на территории Павлодарской области при амбулаторном лечении бесплатно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Обследование на аппарате позитронно-эмиссионном томографе с использованием радиоактивного метионина.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