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14d3" w14:textId="8e71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7 июня 2024 года № 127/13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погребения и организации дела по уходу за могилами 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некоторые решения Павлодарского областного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внесении изменения в решение Павлодарского областного маслихата от 27 сентября 2019 года № 381/34 "Об утверждении Правил погребения и организации дела по уходу за могилами в Павлодарской области"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115/10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Павлодарского областного маслихата от 27 сентября 2019 года № 381/34 "Об утверждении Правил погребения и организации дела по уходу за могилами в Павлодарской области" от 27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истечение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Павлодарской области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Типовыми правилами погребения и организации дела по уходу за могилами,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(далее – Типовые правила).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(зарегистрирован в Реестре государственной регистрации нормативных правовых актов за № 24066).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принципов проектирования и рекомендации к содержанию кладбищ, к порядку организации похоронного дела, похоронного обряда (обряда захоронения останков или праха человека), а также содержания мест захоронения и работы специализированных служб по вопросам похоронного дела в Республике Казахстан определяются "Сводом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"Проектирование и содержание кладбищ" (СП РК 3.02-141-2014).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Государственная корпорация "Правительство для граждан", осуществляющая государственную регистрацию актов гражданского состояния и другие виды государственных услуг, связанных с государственной регистрацией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разрабатываются акиматом Павлодарской области в соответствии с Типовыми правилами.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Правил учитывались особенности территории населенных пунктов, их застройки, а также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отведения места для захоронения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и регистрации земельных участков, предназначенных под могилы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Акиматами районов, городов областного значения: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организуется свод данных (сведений) учета и регистрацию земельных участков, предназначенных под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контроль за соблюдением условий договора по погребению, содержанию и обслуживанию кладбищ;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размещается актуальная информация по занятым и свободным участкам кладбища на официальном интернет-ресурсе местного исполнительного органа и в публичной кадастровой карте,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12 июля 2023 года № 252/НҚ (зарегистрирован в Реестре государственной регистрации нормативных правовых актов за № 33106).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Акимы районов, городов областного значения, поселков, сел, сельских округов ведут учет и регистрацию земельных участков, предназначенных под могилы на основании журналов учета.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захоронения умерших или их останков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 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 21579) либо уведомления о смерти, полученного посредством веб-портала "электронного правительства".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Захоронение регистрируется в журнале учета, который ведется администрацией кладбища.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Журнал учета содержит следующие сведения: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Захоронение безродных производится за счет бюджетных средств.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Перезахоронение останков на действующих и закрытых кладбищах не допускается, кроме случаев: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останков из отдельных могил для перезахоронения по Республике Казахстан или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допускается только при отсутствии особо опасных инфекционных заболеваний (сибирская язва, конго-крымская геморрагическая лихорадка) у умерших людей в течение двух первых недель с момента погребения, в последующем не ранее трех лет, в песчаных грунтах не ранее одного года по согласованию государственного органа в сфере санитарно-эпидемиологического благополучия населения.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проектирования и устройства могил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Проектирование и устройство могил: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организации благоустройства мест захоронения и их содержания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границах участка, отведенного под захоронение, допускается: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устанавливать надмогильные памятники и сооружения из естественного камня или бетона, цветники и скамейки;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посадку цветов на могиле, зеленой изгороди из декоративного кустарника с последующей ее подстрижкой.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памятников и сооружений, устройство столиков, скамеек и сооружений за пределами участка захоронения.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заключения договора на погребение, содержание и обслуживание кладбищ и осуществления контроля за соблюдением его условий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договора на погребение, содержание и обслуживание кладбищ между местным исполнительным органом района, города областного значения и администрацией кладбища осуществляется по итогам конкурса, в срок установленный в соответствии с законодательством о государственных закупках.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Администрация кладбищ обеспечивает: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