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eb6e" w14:textId="f4ce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города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города Павлодара Павлодарской области от 13 февраля 2024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ситуаций города Павлодара от 12 февраля 2024 года № 2 исполняющий обязанности акима города Павлодара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Павлодар.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местного масштаба назначить курирующего заместителя акима города Павлодар.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