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227c" w14:textId="f022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жилищных отношений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10 апреля 2024 года № 393/1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жилищных отношений города Павлодара" акимата города Павлодара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16 мая 2022 года № 775/2 "Об утверждении Положения о государственном учреждении "Отдел жилищных отношений города Павлодара".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жилищных отношений города Павлодара" принять необходимые меры, вытекающие из настоящего постановления, в соответствии с действующим законодательством.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Беготаеву К. К.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Хабылбеков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жилищных отношений города Павлодара"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жилищных отношений города Павлодара" является государственным органом, осуществляющим руководство в сфере управления жилищным фондом города Павлодара.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жилищных отношений города Павлодара" не имеет ведомств.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жилищных отношений города Павлодара"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 и иными нормативными правовыми актами, а также настоящим Положением.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"Отдел жилищных отношений города Павлодара"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в соответствии с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703, образца, а также в соответствии с бюджетным законодательством Республики Казахстан счета в органах казначейства.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жилищных отношений города Павлодара"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жилищных отношений города Павлодара"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жилищных отношений города Павлодара"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жилищных отношений города Павлодара"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государственного учреждения "Отдел жилищных отношений города Павлодара" утверждаются в соответствии с действующим трудовым законодательством Республики Казахстан.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индекс 140000, Павлодарская область, город Павлодар, ул. Кривенко, строение 25.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государственного учреждения "Отдел жилищных отношений города Павлодара":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900 часов до 1830 часов, обеденный перерыв с 1300 часов до 1430 часов, выходные дни: суббота - воскресенье.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государственном языке - "Павлодар қаласының тұрғын үй қатынастары бөлімі" мемлекеттік мекемесі;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"Отдел жилищных отношений города Павлодара".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"Отдел жилищных отношений города Павлодара" является государство в лице акимата города Павлодара.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 "Отдел жилищных отношений города Павлодара".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"Отдел жилищных отношений города Павлодара" осуществляется из республиканского и местного бюджетов, бюджета (сметы расходов) Национального Банка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"Отдел жилищных отношений города Павлодара"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жилищных отношений города Павлодара".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Если государственному учреждению "Отдел жилищных отношений города Павлодара"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бюджета".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коммунальным жилищным фондом города, осуществление мер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жильҰм граждан, состоящих на учете нуждающихся в жилище из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приватизации жилья.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создавать в установленном порядке при государственном учреждении "Отдел жилищных отношений города Павлодара" комиссии, консультативные и общественные советы, экспертные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предъявлять иски и выступать в судах в качестве истца и ответчика;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вести служебную переписку с государственными и негосударственными органами 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проверять жилищные условия граждан для предоставления жилищ из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предложения акиму города и в исполнительные органы о совершенствовании деятельности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от государственных органов, иных организаций информацию, необходимую для осуществления функций, возложенных на государственное учреждение "Отдел жилищных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участвовать в подготовке проектов распоряжений акима, постановлений акимата города, решений маслихата по вопросам, относящимся к компетенции государственного учреждения "Отдел жилищных отношений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компетенции рассматривать акты надзорных органов, вносить соответствующие предложения по устранению и недопущению нарушений, осуществлять подготовку соответствующих ответов, предложений и проектов правовых и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исполнять поручения акима, акимата города Павлодара и нести ответственность за их ненадлежащее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приватизацию государственного жилищного фонда, вести учҰт приватизированного жилья по городу, выдавать дубликаты договоров приватизации.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прием граждан, рассмотрение поступающих предложений, заявлений, обращений граждан по вопросам, относящимся к компетенции Государственного учреждения "Отдел жилищных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представлять интересы государства и защищать его имущественные права в судах, организациях всех форм собственности;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оперативного управления коммунальным жилищным фондом города, находящимся в ведении государственного учреждения "Отдел жилищных отношений города Павлодара";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сохранения коммунального жилищного фонда города находящегося в ведении государственного учреждения "Отдел жилищных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и организация мероприятий по инвентаризации коммунального жилищного фонда города, находящегося в ведении государственного учреждения "Отдел жилищных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жильҰм граждан, состоящих на учете нуждающихся в жилище из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прием документов от граждан на получение жилья из государственного жилищного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постановка на учет граждан Республики Казахстан, нуждающихся в жилище из коммунального жилищного фонда или жилище, арендованном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раздельных списков очередности граждан на получение жилья из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инвентаризации списков очередности граждан Республики Казахстан, состоящих на учете нуждающихся в жилище из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государственной услуги "Постановка на учет и 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государственной услуги "Приватизация жилищ из государственного жилищного фонда";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распределения жилья из коммунального жилищного фонда по решению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деятельности жилищной комиссии при акимате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деятельности жилищной комиссии при государственном учреждении "Отдел жилищных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подготовка документов для рассмотрения на заседаниях жилищных комиссий, осуществление контроля за исполнением решений жилищных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заключение и выдача в установленном порядке договоров найма жилья из государственного жилищного фонда или жилища, арендованного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проведение закупа,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 по оценке жилищного фонда, находящегося в ведении государственного учреждения "Отдел жилищных отношений города Павлодара", а также по вскрытию и установке дверных замков в данных жилищах;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заключение договоров купли-продажи в рамках Государственных жилищных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мониторинга исполнения обязательств по договору имущественного найма (аренды), по договору приватизации, а также по договорам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учета коммунального жилищного фонда, в том числе учета, хранения, оценки и дальнейшего использования жилья,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выморочного, безвозмездно перешедшего в порядке, установленном законодательством Республики Казахстан, в коммунальную собственность, обеспечение его эффективного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мер по признанию в судебном порядке нанимателя и членов его семьи утратившими право пользования жилищем из государственного жилищного фонда или жилищем, арендованным местным исполнительным органом в частном жилищном фонде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мероприятий по выселению незаконно проживающих граждан из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пределах своей компетенции оказание электронных услуг с применением информационных систем, в соответствии с законодательством Республики Казахстан об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работ по приобретению и прекращению прав на имущество на основании гражданско-правовых договоров (купля-продажа и другие договоры);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реализация Государственных жилищных программ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выступает заказчиком по ремонту объектов коммунального жилищного фонда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проекта постановления акимата города Павлодара о начале принудительного отчуждения земельного участка или иного недвижимого имущества, в связи с изъятием земельного участка для государственных нужд или прекращения принудительного отчуждения земельного участка или иного недвижимого имущества в связи с изъятием земельного участка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заключение договоров о сносе жилого дома в связи с принудительным отчуждением земельных участков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принятие иных мер в рамках компетенции действующего законодательства РК при реализации функций местного исполнительного органа по принудительному отчуждению земельных участков и иного недвижимого имущества для государственных нужд;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органа, коллегиальных органов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"Отдел жилищных отношений города Павлодара"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жилищных отношений города Павлодара" задач и осуществление им своих функций.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Первый руководитель государственного учреждения "Отдел жилищных отношений города Павлодара" назначается на должность и освобождается от должности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Первый руководитель государственного учреждения "Отдел жилищных отношений города Павлодара" заместителя не имеет.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жилищных отношений города Павлодара":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действует на принципах единоначалия и самостоятельно решает все вопросы деятельности учреждения в соответствии с его компетенцией, определяемой акиматом города Павлодара и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по выполнению Законов Республики Казахстан, актов Президента Республики Казахстан, Правительства Республики Казахстан, постановлений акимата области и города, систематически информирует вышестоящие органы о ходе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устанавливает степень ответственности работников государственного учреждения "Отдел жилищных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доверенности действует от имени государственного учреждения "Отдел жилищных отношений города Павлодара", представительствует в государственных органах и иных организациях, выдает доверенности сотрудникам;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обязательные для исполнения работниками государственного учреждения "Отдел жилищных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 назначает на должность, освобождает от должности работников государственного учреждения "Отдел жилищных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компетенции принимает меры по противодействию коррупционным правонарушениям;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жилищных отношений города Павлодара" в период его отсутствия осуществляется лицом, его замещающим в соответствии с действующим законодательством.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Коллегиальными органами государственного учреждения "Отдел жилищных отношений города Павлодара" являются: Городская жилищная комиссия местного исполнительного органа города Павлодара, Комиссия по дальнейшему использованию имущества, обращенного (поступившего) в коммунальный жилищный фонд осуществляющими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жилищных отношениях", другими нормативными правовыми актами, регулирующими отношения в сферах жилищных отношений и коммунальной собственности. Полномочия: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своевременного рассмотрения заявлений претендентов, обратившихся для получения в наем (поднаем), приобретения в собственность жилищ в порядке приватизации либо обмена, ранее предоставленного в наем (поднаем) жилища (далее - претенденты);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представленных претендентом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представленных претендентом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об удовлетворении заявления претендента, либо вынесение мотивированного отказа претенденту;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вопроса заключения договора найма (поднайма)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вопроса заключения договора о приватизации жилья из государственного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заявлении о постановке на учет нуждающихся в предоставлении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рассмотрение вопросов о снятии с учета нуждающихся в предоставлении жилища в порядке, предусмотренном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Комиссия по дальнейшему использованию имущества, обращенного (поступившего) в коммунальный жилищный фонд.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вопроса реализации имущества (выморочного жилища) прямой адресной 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вопросов реализации имущества (жилища) на аукционах либо через торговые организации на основании договора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вопроса безвозмездной передачи имущества (жилища) в государственную собственность.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Взаимоотношение между государственным учреждением "Отдел жилищных отношений города Павлодара" и уполномоченным органом по управлению коммунальным имуществом (местным исполнительным органом) регулируется действующим законодательством Республики Казахстан.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Взаимоотношение между государственным учреждением "Отдел жилищных отношений города Павлодара" и уполномоченным органом соответствующей отрасли (местным исполнительным органом) регулируется действующим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"Отдел жилищных отношений города Павлодара" может иметь на праве оперативного управления обособленное имущество в случаях, предусмотренных законодательством.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жилищных отношений города Павлодара"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государственным учреждением "Отдел жилищных отношений города Павлодара", относится к коммунальной собственности.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учреждение "Отдел жилищных отношений города Павлодара"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государственного учреждения "Отдел жилищных отношений города Павлодара" осуществляются в соответствии с гражданским законодательством Республики Казахстан.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ведении государственного учреждения "Отдел жилищных отношений города Павлодара" организаций не имеется.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