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5938" w14:textId="db85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Аксу Павлодарской области от 19 июня 2024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"Об установлении классификации чрезвычайных ситуаций природного и техногенного характера"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Аксу Зенова М.Б.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города Аксу.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