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48b7" w14:textId="d3e4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26 февраля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ситуации города Экибастуза от 23 февраля 2024 года № 3,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заместителя акима города Экибастуза Салханова Ержана Маратовича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