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f72c" w14:textId="f62f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Экибастуза Павлодарской области от 10 апреля 2024 года № 4. Отменено решением акима города Экибастуза Павлодарской области от 24 апреля 2024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города Экибастуза Павлодарской области от 24.04.2024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внеочередного заседания городской комиссии по предупреждению и ликвидации чрезвычайных ситуации города Экибастуза от 5 апреля 2024 года № 5,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техногенного характера назначить заместителя акима города Экибастуза Салханова Ержана Маратовича и поручить провести мероприятия, направленные на ликвидацию чрезвычайной ситуации техногенного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