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2196" w14:textId="b752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11 июня 2024 года № 496/6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занятости и социальных программ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14 июня 2022 года № 478/6 "Об утверждении Положения о государственном учреждении "Отдел занятости и социальных программ акимата города Экибастуза".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22 ноября 2023 года № 982/11 "О внесении изменений в Положение о государственном учреждении "Отдел занятости и социальных программ акимата города Экибастуза".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города Экибастуза" принять необходимые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города Экибастуза.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города Экибастуза"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занятости и социальных программ акимата города Экибастуза" (далее - государственное учреждение) является государственным органом Республики Казахстан, осуществляющим руководство в сфере социальной защиты по городу Экибастузу.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акимата города Экибастуза" утверждается в соответствии с законодательством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141200, город Экибастуз, улица Энергетиктер, строение 62.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часов до 14.30 часов, выходные дни: суббота-воскресенье.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средств республиканского и местных бюджетов в соответствии с законодательством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занятости и социальных программ акимата города Экибастуза"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социальной защиты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координирование работы подведомственных коммунальных государственных учреждений, осуществляющих деятельность в сфере социальной защиты.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и получать от хозяйствующих субъектов всех форм собственности (по согласованию), органов местного самоуправления информацию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осуществлять иные права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отвечать по своим обязательствам и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организовывать прием граждан по вопросам относящихся к компетенции государственного учреждения, рассматривать поступающие предложения и заявления граждан и принимать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осуществлять иные обязанности в соответствии с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государственных функций в сфере социальной защиты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государственных услуг в сфере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проектов нормативных правовых актов по вопросам социальной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региональной карты занятости и активных мер содействия занятости, осуществление мониторинга создания рабочих мест в рамках национальных проектов, планов развития,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исполнение иных полномочий в сфере оказания социальной и иной помощи лицам, освобожденным из учреждений уголовно-исполнительной системы, а также состоящим на учете службы пробации,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организация работы городской комиссии по социальному партнерству и регулированию социальных и трудовых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работе консультативных комиссий и рабочих групп, формируемых из представителей органов исполнительной власти, объединений работодателей и профсоюзов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функций органа опеки и попечительства в отношении недееспособных (ограниченно дееспособных) граждан в соответствии с законодательством Республики Казахстан, как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оказанию социальной помощи лицам, относящимся к социально-уязвимым слоям населения, координация спонсорской и благотворительной помощи предприятиями и организациями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управление жильем, находящимся на балансе государственного учреждения в пределах своем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составление статистической, налоговой и бюджетной отчетности, консолидация бухгалтерского баланса подведомственных учреждений предоставление их по подчиненности, ведение бухгалтерского учета и отчетности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государственных закупок товаров, работ и услуг, а также размещение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иных полномочий, определенных законодательством Республики Казахстан.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занятости и социальных программ акимата города Экибастуза"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заместителя, заведующих секторами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дисциплинарное взыскание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учреждении,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секторах, структурных подразделениях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в государственных органах, иных организациях, а также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учреждения, рассматривает поступающие обращения граждан в сфере социальной защиты и принимает решения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занятости и социальных программ акимата города Экибастуза"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относится к коммунальной собственности.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занятости и социальных программ акимата города Экибастуза"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государственного учреждения "Отдел занятости и социальных программ акимата города Экибастуза":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ресоциализации лиц, оказавшихся в трудной жизненной ситуации" отдела занятости занятости и социальных программ акимата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социального обслуживания населения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