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ee4f" w14:textId="865e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селе Шолаксор Жалаулинского сельского округа Актогайского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11 января 2024 года № 1р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комиссии по предупреждению и ликвидации чрезвычайных ситуаций Актогайского района от 30 декабря 2023 года № 26/1-09/55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села Шолаксор Жалаулинского сельского округа Актогайского района Павлодарской области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района Машрикова Е.К. руководителем по ликвидации чрезвычайной ситуации и поручить проведения мероприятий, направленных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Должность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