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1d48" w14:textId="f0d1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 на территории поселка Майкаин Баянаульского района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Баянаульского района Павлодарской области от 1 марта 2024 года № 3/03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подпунктом 13)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исполняющего обязанности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характера", протоколом внеочередного заседания районной комиссии по предупреждению и ликвидации чрезвычайных ситуаций Баянаульского района от 28 февраля 2024 года № 5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на территории поселка Майкаин Баянаульского района Павлодарской области в связи с возможной угрозой жизни жителям жилых домов, расположенных вблизи места провала, произошедшего на территории подземного рудника акционерного общества "Майкаинзолото".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техногенного характера местного масштаба назначить заместителя акима Баянаульского района Арыстанбекова Еркина Темирбулатовича и поручить провести мероприятия, направленные на ликвидацию чрезвычайной ситуации техногенного характера.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экономики и финансов Баянаульского района изыскать средства на мероприятия направленные на ликвидацию чрезвычайной ситуации техногенного характера.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Баянаульского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Ксентаев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