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cdb3" w14:textId="8c9c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26 декабря 2023 года № 101/13 "О бюджете поселка Майкаин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23 апреля 2024 года № 140/18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26 декабря 2023года № 101/13 "О бюджете поселка Майкаин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Майкаин на 2024-2026 годы согласно приложениям 1, 2, 3 соответственно, в том числе на 2024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715030,6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103457тысяч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610387,6тысяч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727832,6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12802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2024 год (с изменением)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715030,6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