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322f" w14:textId="c683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26 декабря 2023 года № 102/13 "О бюджете Аксанского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23 апреля 2024 года № 141/18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26 декабря 2023 года № 102/13 "О бюджете Аксанского сельского округа на 2024-2026 годы"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Аксанского сельского округа на 2024-2026 годы согласно приложениям 1, 2,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174380,0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172049,0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176031,0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1651,0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 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