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2890" w14:textId="4002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26 декабря 2023 года № 110/13 "О бюджете Сатпаевского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апреля 2024 года № 149/18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декабря 2023 года № 110/13 "О бюджете Куркелинского сельского округа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Сатпаевского сельского округа на 2024-2026 годы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244083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–1392,0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