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6d00" w14:textId="eb86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Железинского района Павлодарской области от 12 октября 2022 года № 270/9 "Об утверждении Положений государственных учреждений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22 апреля 2024 года № 98/4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Павлодарской области "Об утверждении Положений государственных учреждений Железинского района" от 12 октября 2022 года № 270/9 (Зарегистрировано в Реестре нормативных правовых актов Республики Казахстан под № 172760)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Железинского района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Железинского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 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Башмачинского сельского округа Железинского района"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Башмачинского сельского округа Железинского района" (далее – аппарат акима) является государственным учреждением, обеспечивающим деятельность акима Башмачинского сельского округа (далее-аким).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140402, Республика Казахстан, Павлодарская область, Железинский район, село Башмачное, улица Кайрата Рыскулбекова, 15.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Башмачинского сельского округа Железинского района"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учете безработных в соответствии с Законом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 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 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Башмачинского сельского округа Железинского района"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Башмачинского сельского округа Железинского района"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(ликвидация) государственного учреждения "Аппарат акима Башмачинского сельского округа Железинского района"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Башмачинского сельского округа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