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5caf" w14:textId="7495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28 декабря 2023 года № 84/8 "О бюджете сельских округов Железинского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3 апреля 2024 года № 102/8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"О бюджете сельских округов Железинского района на 2024-2026 годы" от 28 декабря 2023 года № 84/8 (зарегистрированное в Реестре государственной регистрации нормативных правовых актов под № 191132)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Актауского сельского округа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40701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33323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40934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Алакольского сельского округа на 2024-2026 годы согласно приложениям 4, 5 и 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105009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105011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Башмачинского сельского округа на 2024-2026 годы согласно приложениям 7, 8 и 9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50494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44851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Веселорощинского сельского округа на 2024-2026 годы согласно приложениям 10, 11 и 12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51973тысячи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52253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Енбекшинского сельского округа на 2024-2026 годы согласно приложениям 13, 14 и 15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177480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177481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Железинского сельского округа на 2024-2026 годы согласно приложениям 16, 17 и 18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309763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252221тысяча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315698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5935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Казахстанского сельского округа на 2024-2026 годы согласно приложениям 19, 20 и 21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70474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62563тысячи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70721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Лесного сельского округа на 2024-2026 годы согласно приложениям 22, 23 и 24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52483тысячи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48005тысяч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305тысяч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Михайловского сельского округа на 2024-2026 годы согласно приложениям 25, 26 и 27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–102154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91902тысячи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6603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Новомирского сельского округа на 2024-2026 годы согласно приложениям 28, 29 и 30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42005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38351тысяча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Озерновского сельского округа на 2024-2026 годы согласно приложениям 31, 32 и 33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40916тысяч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38727тысяч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бюджет Прииртышского сельского округа на 2024-2026 годы согласно приложениям 34, 35 и 36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288085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275982тысячи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288527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–442 тысячи тенге.".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84/8______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Башмачинского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84/8______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Веселорощинского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Прииртышского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