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858b" w14:textId="4958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24 апреля 2024 года № 105/4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занятости и социальных программ Железинского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Железинского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Железинского района"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Железинского района" (далее – ГУ "Отдел занятости и социальных программ Железинского района") является государственным органом Республики Казахстан, осуществляющим руководство в сфере занятости и социальных программ в Железинском районе.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занятости и социальных программ Железинского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занятости и социальных программ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нормативными актами в сфере занятости и социальной защиты населения, а так 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занятости и социальных программ Железинского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занятости и социальных программ Железинского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занятости и социальных программ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занятости и социальных программ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Железинского района" и другими актами, предусмотренными трудовым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"Отдел занятости и социальных программ Железинского района"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"Отдел занятости и социальных программ Железинского района": 140400, Республика Казахстан, Павлодарская область, Железинский район, село Железинка, улица Квиткова, 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занятости и социальных программ Железинского района": понедельник-пятница с 9.00 до 18.30 часов, обеденный перерыв с 13.00 до 14.30 часов, выходные дни: суббота-воскресенье.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"Железин ауданының жұмыспен қамту және әлеуметтік бағдарламалар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"Отдел занятости и социальных программ Железинского района".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занятости и социальных программ Железинского района" является государство в лице акимата Железинского района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занятости и социальных программ Железинского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ГУ "Отдел занятости и социальных программ Железинского района" осуществляется из районного бюджета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занятости и социальных программ Железинского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занятости и социальных программ Железинского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ГУ "Отдел занятости и социальных программ Железинского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ГУ "Отдел занятости и социальных программ Железинского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социальной поддержки малообеспеченных семей, безработных граждан, ветеранов, лиц с инвалидностью и других отдельных категорий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стандартов оказания государственных услуг, оказываемых местными исполнительными органами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прав граждан и их интересов, государственных гарантий, предусмотренных действующим законодательством Республики Казахстан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по вопросам занятости и социальной защиты населения.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и акима района предложения по основным направлениям развития, оперативному решению проблем в сфере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порядке от государственных органов, должностных лиц, организаций и граждан информацию по вопросам, связанным с исполнением задач, поставленных перед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в установленном порядке семинары и совещания по вопросам, входящим в компетенцию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реализацию функций, возложенных на ГУ "Отдел занятости и социальных программ Железинского района".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 спроса и предложения рабочей силы в районе информирование местного исполнительного органа области по вопросам занятости населения о состоянии рынка труда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местные исполнительные органы области предложений по мерам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региональной карты занятости и активных мер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создания рабочих мест в районе через развитие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 обеспечение деятельности субъектов, предоставляющих специальные социальные услуги, находящихся в ведении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анализа потребностей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государственных закупок, а также размещение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социальной помощи и координация в оказании благотворительной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санаторно-курортного лечения лиц с инвалидностью и детей с инвалидностью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материального обеспечение детей с инвалидностью, воспитывающихся и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организация работы по оказанию социальной помощи на приобретение топлива специалистам здравоохранения, образования, социального обеспечения, культуры, спорта и ветеринарии, работающих и проживающих в сельских населенных пунктах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работы по назначению и выплате адресной социальной помощи и других социальных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жилищных сертификатов;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социальной помощи отдельным категориям нуждающихся граждан, по решениям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информирование населения по вопросам занятости и о предоставляемых видах социальной помощи гражданам, проживающим на территории Железинского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письменных и устных обращений физических и юридических лиц.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занятости и социальных программ Железинского района"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ГУ "Отдел занятости и социальных программ Железинского района" осуществляется первым руководителем, который несет персональную ответственность за выполнение возложенных на ГУ "Отдел занятости и социальных программ Железинского района" задач и осуществление им своих полномочий.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ГУ "Отдел занятости и социальных программ Железинского района" назначается на должность и освобождается от должности в соответствии с законодательством Республики Казахстан о государственной службе.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ГУ "Отдел занятости и социальных программ Железинского района" заместителей не имеет.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ГУ "Отдел занятости и социальных программ Железинского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ГУ "Отдел занятости и социальных программ Железинского района" в соответствии с трудовым законодательством Республики Казахстан, определяет их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 по вопросам, входящим в его компетенцию, обязательные для выполнения всеми работниками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ГУ "Отдел занятости и социальных программ Железинского района" во всех государственных органах и иных организациях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обеспечения деятельности ГУ "Отдел занятости и социальных программ Железинского района" и выполнения возложенных на него задач организует проведение государственных закупок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поощрения, выплаты надбавок и премирования работникам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порядке, установленном законодательством Республики Казахстан о государственной службе, налагает дисциплинарные взыскания на сотрудников ГУ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отчитывается о своей работе и деятельности ГУ "Отдел занятости и социальных программ Железинского района" перед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вопросам, отнесенным к компетенции ГУ "Отдел занятости и социальных программ Железинского района", согласно законодательства Республики Казахстан в сфере занятости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занятости и социальных программ Железинского района" в период его отсутствия осуществляется лицом, его замещающим в соответствии с действующим законодательством Республики Казахстан о государственной службе.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ГУ "Отдел занятости и социальных программ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 о государственном имуществе.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Взаимоотношения между ГУ "Отдел занятости и социальных программ Железинского района" и уполномоченным органом соответствующей отрасли (местным исполнительным органом)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первым руководителем ГУ "Отдел занятости и социальных программ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ГУ "Отдел занятости и социальных программ Железинского района"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ГУ "Отдел занятости и социальных программ Железинского района" может иметь на праве оперативного управления обособленное имущество в случаях, предусмотренных гражданским законодательством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занятости и социальных программ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 о государственном имуществе.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ГУ "Отдел занятости и социальных программ Железинского района", относится к коммунальной собственности.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занятости и социальных программ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ГУ "Отдел занятости и социальных программ Железинского района"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Реорганизация и упразднение ГУ "Отдел занятости и социальных программ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