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17c3" w14:textId="d2b1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Железинского района Павлодарской области от 14 сентября 2018 года № 286/9 "Об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 мая 2024 года № 113/5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Павлодарской области от 14 сентября 2018 года № 286/9 "Об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района" (зарегистрированное в Реестре государственной регистрации нормативных правовых актов за № 6076)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исполнительных органов акимата Железинского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2"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 исполнительных органов Железинского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Железинского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Железинского района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