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0244" w14:textId="bca0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Иртышского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15 марта 2024 года № 68/3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Иртышского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"Отдел экономики и бюджетного планирования Иртышского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Иртышского района от 13 июня 2023 года № 128/4 "Об утверждении Положения о государственном учреждении "Отдел экономики и бюджетного планирования Иртышского района отменить.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экономики и бюджетного планирования Иртышского района"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Иртышского района;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отдела экономики и бюджетного планирования Иртышского района Сагитову Г.Ж.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бюджетного планирования Иртышского района"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экономики и бюджетного планирования Иртышского района" (далее - ГУ "Отдел экономики и бюджетного планирования Иртышского района") является государственным органом Республики Казахстан, осуществляющим руководство в сфере экономики и бюджетного планирования на территории Иртышского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экономики и бюджетного планирования Иртышского района" ведомств не имеет.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экономики и бюджетного планирования Иртышского района"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ГУ "Отдел экономики и бюджетного планирования Иртышского района"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экономики и бюджетного планирования Иртышского района"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ГУ "Отдел экономики и бюджетного планирования Иртышского района" имеет право выступать стороной гражданско-правовых отношений от имени государства, если оно уполномочено на это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экономики и бюджетного планирования Иртышского района" по вопросам своей компетенции в установленном законодательством порядке принимает решения, оформляемые приказами руководителя ГУ "Отдел экономики и бюджетного планирования Иртышского района" и другими актами законодательства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ГУ "Отдел экономики и бюджетного планирования Иртышского района" утверждаются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140500, Иртышский район, село Иртышск, улица Желтоксан, 104.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"Отдел экономики и бюджетного планирования Иртышского района": понедельник-пятница с 9.00 до 18.30 часов, обеденный перерыв с 13.00 до 14.30 часов, выходные дни: суббота - воскресенье.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юридического лица: на государственном языке "Ертіс ауданының экономика және бюджеттік жоспарлау бөлімі" мемлекеттік мекемесі, на русском языке государственное учреждение "Отдел экономики и бюджетного планирования Иртышского района".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"Отдел экономики и бюджетного планирования Иртышского района" является государство в лице акимата Иртышского района.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ГУ "Отдел экономики и бюджетного планирования Иртышского района".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Финансирование деятельности ГУ "Отдел экономики и бюджетного планирования Иртышского района" осуществляется из местного бюджета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"Отдел экономики и бюджетного планирования Иртышского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экономики и бюджетного планирования Иртышского района".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экономики и бюджетного планирования Иртышского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бюджет.</w:t>
      </w:r>
    </w:p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ГУ "Отдел экономики и бюджетного планирования Иртышского района"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ГУ "Отдел экономики и бюджетного планирования Иртышского района" является формирование стратегических целей и приоритетов, основных направлений социально-экономического развития района, координация исполнительных органов по вопросам реализации экономической и бюджетной политики государства, планирование прогнозных показателей бюджета района и бюджета сел и сельских округов района на среднесрочный период.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"Отдел экономики и бюджетного планирования Иртышского района" является осуществление на районном уровне государственной политики в вопросах экономического и бюджетного планирования.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основных направлений социально-экономической политики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бюджетной и инвестиционной политики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эффективной структуры местного государственного управления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политики в сфере регионального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предложений по определению объемов поступлений в местный бюджет на плановый период с учетом прогноза социально-экономического развития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проекта бюджета района и бюджета сел и сельских округов района на плановый период, и внесение предложений по уточнению, корректировке бюджета на соответствующий финансовый год.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вносить на рассмотрение акимата и акима Иртышского района предложения: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целям, приоритетам и стратегии социально - экономического развития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исполнительным органам, финансируемым из местных бюджетов, о внесении изменений в принятые ими акты или отмене актов, препятствующих реализации действующей стратегии развития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запрашивать и получать в установленном порядке по согласованию с государственными органами, организациями, предприятиями, должностными лицами и гражданами информацию по вопросам, связанным с исполнением задач, поставленных перед ГУ "Отдел экономики и бюджетного планирования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давать местным исполнительным органам - финансируемым из местного бюджета, поручения по исполнению и применению бюджетного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представлять интересы ГУ "Отдел экономики и бюджетного планирования Иртышского района" в государственных органах, суде в пределах своей компетенции, установленной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заключать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осуществлять деятельность в соответствии с законами Республики Казахстан 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разработка программных и стратегических документов социально-экономического развития Иртышского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обеспечение реализации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корректировка бюджетных параметров по необходимости;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вести бухгалтерский учет и финансовую отчетность государственного учреждения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обеспечивать сохранность закрепленного за ним коммунального имущества в соответствии с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обеспечить гарантированные условия труда и меры социальной защиты работников учреждения.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приоритетов социально-экономического развития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ежегодная разработка, уточнение прогноза социально-экономического развития района на пятилетний срок, в том числе бюджетных параметров и перечня приоритетных бюджетных инвестиций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методологическое сопровождение, координация работы исполнительных органов района по разработке документов Системы государственного планирования.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мониторинга социально-экономического развития районах и определения уровня обеспеченности СНП объектами и услугами (благами) в соответствии с Системой региональных стандартов;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разработка, корректировка, мониторинг Плана развития области, Плана мероприятий по ее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специального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мониторинг областного Рейтинга акима района с акимом области на очередной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проведения местными государственными органами структурных и функциональных обзоров для: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выработки предложений в местные госорганы по разграничению полномочий;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передачи государственных функций в конкурентную среду;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определение оптимальной штатной численности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формирование предложений по структуре и схеме управления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и согласование проекта распоряжения акима района по распределению лимита служебного и дежурного транспорта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совместно с местными исполнительными органами, территориальными органами государственных доходов (по согласованию) прогнозирования доходов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определение лимитов расходов администраторов бюджетных программ на плановый трехлетний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бюджетных заявок администраторов районных бюджетных программ и аппаратов акимов сел и сельских округов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координирует работу по обеспечению деятельности районной бюджетной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разработка проектов решения районного маслихата и постановления акимата района об утверждении, уточнении и корректировке бюджета района и бюджета сел и сельских округов района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оказание государственной услуги по предоставлению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 и сельских округов, прибывшим для работы и проживания в сельские населенные пункты района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 и сельских округов, прибывшим для работы и проживания в сельские населенные пункты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 экономических заключений по бюджетным проектом;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мониторинг и оценка реализации местных бюджетных инвестиционных проектов и бюджетных инвестиций посредством участия государства в уставном капитале юридических лиц, проектов государственно-частного партнерства, в том числе концессионных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формирование перечня местных проектов государственно-частного партнерства, планируемых к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определение перечня опорных, спутниковых и приграничных сельских населенных пунктов по методике определения перспективных сел;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обеспечивает учет и рассмотрение обращений физических и юридических лиц, проведение личного приема граждан руководителем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организация, ведение и совершенствование системы документационного обеспечения ГУ "Отдел экономики и бюджетного планирования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обеспечение функционирования в ГУ "Отдел экономики и бюджетного планирования Иртышского района" системы информационных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проведение процедур государственных закупок, составление отчетности по государственным закупкам и разработка годового плана государственных закупок ГУ "Отдел экономики и бюджетного планирования Иртышского района"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организации бухгалтерского учета и отчетности, формирование, утверждение и исполнение планов финансирования бюджетных программ, администратором которых является ГУ "Отдел экономики и бюджетного планирования Иртышского района";</w:t>
      </w:r>
    </w:p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"Отдел экономики и бюджетного планирования Иртышского района"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"Отдел экономики и бюджетного планирования Иртышского района" осуществляется первым руководителем, который несет персональную ответственность за выполнение возложенных на ГУ "Отдел экономики и бюджетного планирования Иртышского района" задач и осуществление им своих полномочий.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ГУ "Отдел экономики и бюджетного планирования Иртышского района" назначается на должность и освобождается от должности в соответствии с законодательством Республики Казахстан.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"Отдел экономики и бюджетного планирования Иртышского района" заместителей не имеет.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"Отдел экономики и бюджетного планирования Иртышского района":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района Положение ГУ "Отдел экономики и бюджетного планирования Иртышского района"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ГУ "Отдел экономики и бюджетного планирования Иртышского района", осуществляет руководство его деятельностью, несет персональную ответственность за выполнение возложенных на ГУ "Отдел экономики и бюджетного планирования Иртышского района" задач и осуществление им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на должности и освобождает от должностей работников ГУ "Отдел экономики и бюджетного планирования Иртышского района"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в порядке, установленном законодательством Республики Казахстан поощрение работников ГУ "Отдел экономики и бюджетного планирования Иртышского района",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 и дает указания по вопросам, входящим в его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должностные инструкции работников ГУ "Отдел экономики и бюджетного планирования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 ГУ "Отдел экономики и бюджетного планирования Иртышского района" во всех государственных органах, суде и иных организациях независимо от форм собственности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 совещания с участием работников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перспективные и текущие планы работы ГУ "Отдел экономики и бюджетного планирования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отправляет сотрудников ГУ "Отдел экономики и бюджетного планирования Иртышского района"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проводит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выдает доверенности на право представления интересов ГУ "Отдел экономики и бюджетного планирования Иртышского района" во всех государственных органах, суде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экономики и бюджетного планирования Иртышского района" в период его отсутствия осуществляется лицом, его замещающим в соответствии с действующим законодательством.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Взаимоотношение между ГУ "Отдел экономики и бюджетного планирования Иртышского района" и уполномоченным органом по управлению коммунальным имуществом (местным исполнительным органом района) регулируется действующим законодательством Республики Казахстан;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Взаимоотношение между ГУ "Отдел экономики и бюджетного планирования Иртышского района" и уполномоченным органом соответствующей отрасли (местным исполнительным органом района) регулируется действующим законодательством Республики Казахстан;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Взаимоотношение между ГУ "Отдел экономики и бюджетного планирования Иртышского района" и трудовым коллективом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службы,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"Отдел экономики и бюджетного планирования Иртышского района"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ГУ "Отдел экономики и бюджетного планирования Иртышского района" имеет на праве оперативного управления обособленное имуществом.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ГУ "Отдел экономики и бюджетного планирования Иртышского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 источников, не запрещенных бюджетным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 ГУ "Отдел экономики и бюджетного планирования Иртышского района", относится к районной коммунальной собственности.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ГУ "Отдел экономики и бюджетного планирования Иртышского района" не вправе самостоятельно отчуждать или 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бюджетным законодательством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"Отдел экономики и бюджетного планирования Иртышского района"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Реорганизация и упразднение ГУ "Отдел экономики и бюджетного планирования Иртышского района" осуществляются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ГУ "Отдел экономики и бюджетного планирования Иртышского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ГУ "Отдел экономики и бюджетного планирования Иртышского района" организаций, находящиеся в ведении не имеет.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