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48b47" w14:textId="9d48b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Иртышского районного маслихата от 27 декабря 2023 года № 48-14-8 "О бюджете сел и сельских округов Иртышского района на 2024 – 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Иртышского районного маслихата Павлодарской области от 6 марта 2024 года № 69-19-8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Иртышский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от 27 декабря 2023 года № 48-14-8 "О бюджете сел и сельских округов Иртышского района на 2024 – 2026 годы" следующие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Агашорынского сельского округа на 2024–2026 годы согласно приложениям 1, 2 и 3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доходы– 87571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23963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63608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88416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845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Утвердить бюджет Амангельдинского сельского округа на 2024–2026 годы согласно приложениям 4, 5 и 6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39785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9478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30307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41059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-1274 тысячи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1274 тысячи тенге.";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Утвердить бюджет Байзаковского сельского округа на 2024–2026 годы согласно приложениям 7, 8 и 9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60262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9827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50435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63202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2940 тысяч тенге.";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Утвердить бюджет села Голубовка на 2024–2026 годы согласно приложениям 10, 11 и 12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86020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–3481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82539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86039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 тысяч тенге.";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Утвердить бюджет села Иртышск на 2024–2026 годы согласно приложениям 13, 14 и 15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347821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62809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285012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355752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- 7931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7931 тысяча тенге.";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Утвердить бюджет Каракудукского сельского округа на 2024 – 2026 годы согласно приложениям 16, 17 и 18 соответственно, в 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41466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39196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41822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356 тысяч тенге.";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Утвердить бюджет Коскольского сельского округа на 2024–2026 годы согласно приложениям 19, 20 и 21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доходы– 37469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10215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27254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37911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442 тысячи тенге.";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Утвердить бюджет Кызылжарского сельского округа на 2024–2026 годы согласно приложениям 22, 23 и 24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112970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7315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105655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113129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159 тысяч тенге.";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Утвердить бюджет села Майконыр на 2024–2026 годы согласно приложениям 25, 26 и 27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36895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2134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34761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37292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397 тысяч тенге.";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Утвердить бюджет Панфиловского сельского округа на 2024–2026 годы согласно приложениям 28, 29 и 30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222290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7424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214866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223316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1026 тысяч тенге.";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Утвердить бюджет Северного сельского округа на 2024–2026 годы согласно приложениям 31, 32 и 33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79494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19598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59896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80401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907 тысяч тенге.";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"12. Утвердить бюджет Селетинского сельского округа на 2024–2026 годы согласно приложениям 34, 35 и 36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156663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–1157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155506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156888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225 тысяч тенге.";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Иртышского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69-19-8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Агашорынского сельского округа на 2024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69-19-8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на 2024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69-19-8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Байзаковского сельского округа на 2024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69-19-8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Голубовка на 2024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69-19-8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Иртышск на 2024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69-19-8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Каракудукского сельского округа на 2024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69-19-8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Коскольского сельского округа на 2024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69-19-8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2024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69-19-8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Майконыр на 2024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69-19-8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Панфиловского сельского округа на 2024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69-19-8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Северного сельского округа на 2024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69-19-8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Селетинского сельского округа на 2024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