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f10e" w14:textId="b19f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30 апреля 2024 года № 104/3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финансов района Тереңкөл".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района Тереңкөл"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курирующего заместителя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района Тереңкөл"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района Тереңкөл" (далее – отдел финансов) является государственным органом Республики Казахстан, осуществляющим руководство в сферах исполнения бюджета, ведения бюджетного учета и отчетности по исполнению бюджета района, управления районной коммунальной собственностью, осуществления мониторинга процесса государственных закупок.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финансов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финансов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финансов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 финансов вступает в гражданско-правовые отношения от собственного имени.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финансов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финансов по вопросам своей компетенции в установленном законодательством порядке принимает решения, оформляемые приказами руководителя отдела финансов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финансов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140600, Республика Казахстан, Павлодарская область, район Тереңкөл, село Теренколь, улица Ңлгина, 172.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финансов.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отдела финансов является государство в лице акимата района Тереңкөл.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финансов осуществляется из местного бюджета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финансов запрещается вступать в договорные отношения с субъектами предпринимательства на предмет выполнения обязанностей, являющихся полномочиями отдела финансов.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финансов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отдела финансов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государственного учреждения "Отдел финансов района Тереңкөл"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Целями деятельности отдела финансов являются проведение государственной политики, направленной на исполнение районного бюджета, ведение бюджетного учета и отчетности по исполнению бюджета района, управление районным коммунальным имуществом.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отдела финансов является реализация на районном уровне мероприятий по вопросам исполнения районного бюджета, ведение бюджетного учета и отчетности по исполнению бюджета района, управление районной коммунальной собственностью.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работы по исполнению бюджета на территории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районной коммунальной собственностью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мониторинга исполнения бюджета района, подготовка отчета об его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предложений по совершенствованию государственной политики по исполнению бюджета в районе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отношении коммунальной собственности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государственных закупок по бюджетным программам и (или) товарам, работам, услугам в соответствии с перечнем, определяемым уполномоченным органом в сфере государственных закупок, а также по инициативе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государственных закупок.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района Тереңкөл предложения по вопросам исполнения бюджета района, создания, реорганизации и ликвидации юридических лиц с участием государства, управления районной коммунальной собственностью,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отделом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отдела финансов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акимата области, акима области и района.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администраторов бюджетных программ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составление, утверждение и ведение сводного плана финансирования по обязательствам, сводного плана поступлений и финансирования по платежам, местного бюджета и внесение в них дополнений и изменений;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исполнение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бюджетный мониторинг, по результатам бюджетного мониторинга формирует аналитический отчет об исполнении бюджета района, а также составление консолидированной финансовой отчетности районного бюджета в порядке, установленным центральным уполномоченным органом по исполнению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освоения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составляет отчеты об исполнении планов поступлений и расходов денег от реализации товаров (работ, услуг), о поступлении и расходовании денег от спонсорской и благотворительной помощи по бюджету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сводные отчеты о кредиторской и дебиторской задолженностях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готовит заключения к проектам постановлений акимата района о выделении средств из резерва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погашает и обслуживает долги местного исполнительного органа за счет средств, предусмотренных в местном бюджете,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учет и анализ использования средств из резерва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возврата неиспользованных (недоиспользованных) в истекшем финансовом году суммы целевых трансфертов, выделенных из республиканского бюджета, по которым Правительством Республики Казахстан не принято решение о дальнейшем их использовании (доиспользовании) в текущем финансовом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возврата неиспользованных (недоиспользованных) в течении финансового года суммы целевых трансфертов на развитие, выделенных в истекшем финансовом году, разрешенных использовать (доиспользовать) по решению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представление в установленном порядке в управление финансов Павлодарской области, местные исполнительные и представительные органы отчетов об исполнении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ведения реестра коммунальных юридических лиц и юридических лиц с участием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акты акимата района по приватизации объектов нежилого фонда районной коммунальной собственности,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участвует в создании коммунальных государственных предприятий и учреждений, юридических лиц с участием государства, их реорганизации, ликвидации;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контроль за своевременностью и полнотой начисления дивидендов на принадлежащие акимату района акции и их выплаты, а также за распределением чистого дохода между участниками товарищества с ограниченной ответственностью, доля участия в уставном капитале которого принадлежит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мероприятия по закреплению районного коммунального имущества за районными коммунальными юридическими лицами, утверждает соответствующие акты приема-передачи;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мероприятия по предоставлению районного коммунального имущества в имущественный наем (аренду), безвозмездное пользование по договорам ссуды, передаче в концессию, передаче имущества по договорам подряда, доверительного управления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мероприятия по передаче и приему имущества (нежилого фонда) из одного вида государственной собственности в другой, по приему имущества из частной собственности в государственную собственность, по использованию имущества, поступившего в коммунальную собственность по отдельным основаниям, по приему и передаче районного коммунального имущества на уровень городов, районов, утверждает соответствующие акты приема 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и проводит государственные закупки по бюджетным программам и (или) товарам, работам, услугам в соответствии с перечнем, определяемым уполномоченным органом в сфере государственных закупок, а также по инициативе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отчетность по государственным закупкам товаров, работ и услуг администраторов местных бюджетных программ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взаимодействует с уполномоченным органом по вопросам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проводит претензионно-исковую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в установленном законодательством порядке рассмотрение обращений физических лиц и представителей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проводит работу по организации сохранности и передаче документов в государственный архив, отбору и подготовке дел постоянного хранения и уничтожения.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учреждения "Отдел финансов района Тереңкөл"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отделом финансов осуществляется руководителем, который несет персональную ответственность за выполнение возложенных на отдел финансов задач и осуществление им своих полномочий.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отдела финансов назначается на должность и освобождается от должности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отдела финансов: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распоряжается имуществом и средствами и несет персональную ответственность за состояние дел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функциональные обязанности и полномочия работников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налагает дисциплинарные взыскания на работников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поощрение работников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финансов во всех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созывает в установленном порядке совещания по вопросам, входящим в компетенцию отдела финансов;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своих полномочий обязан противодействовать коррупции и несет персональную ответственность за нарушение требований антикоррупционного законодательства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Исполнение полномочий руководителя отдела финансов в период его отсутствия осуществляется лицом, его замещающим в соответствии с действующим законодательством.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отделом финансов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отделом финансов и уполномоченным органом соответствующей отрасли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администрацией отдела финансов и трудовым коллективом определяются в соответствии с законодательством о государственной службе, трудовым законодательством и коллективным договором.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финансов района Тереңкөл"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Отдел финансов может иметь на праве оперативного управления обособленное имущество в случаях, предусмотренных законодательством.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финансов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отделом финансов относится к коммунальной собственности района.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финансов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финансов района Тереңкөл"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отдела финансов осуществляются в соответствии с законодательством Республики Казахстан.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