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2b0d" w14:textId="3982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сельского округа Аққулы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31 января 2024 года № 70/17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(зарегистрировано в Реестре государственной регистрации нормативных правовых актов под № 32894),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сельского округа Аққулы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сельского округа Аққулы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сельского округа Аққулы района Аққулы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сельского округа Аққулы района Аққулы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с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раздельного схода местного сообщества жителей села на территории сельского округа Аққулы района Аққулы.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 Аққулы,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Аққулы подразделяется на улицы села Аққулы.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от улиц села.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Аққулы района Аққулы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Аққулы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соответствующей улицы.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соответствующей улице села. 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Аққулы района Аққулы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Аққулы района Аққулы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улиц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Аққулы.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Аққулы района Аққулы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улице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сельского округа Аққулы района Аққулы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Аққулы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Баймагамбетова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Абылкайыра Баймолдина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Всеволода Иванова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Исы Байзакова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Идрисханова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Кадырбаева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Кайырбая Абетова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Бекмұрата Уахатова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Невель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Шаймардана Бастемиева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Сембая Калиева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Серика Хамзина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Танибергена Шарапиденова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Ташимова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Тәуелсіздіктің 25 жылдығы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Ұлы Жеңіс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Кабдыжапар Есимова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