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9450" w14:textId="90d9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Кызылагашского сельского округа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31 января 2024 года № 72/17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регистрациии нормативных правовых актов под № 32894),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Кызылагашского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Кызылагашского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Кызылагашкого сельского округа района Аққулы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Кызылагашского сельского округа района Аққулы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раздельного схода местного сообщества жителей села на территории Кызылагашского сельского округа района Аққулы.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Кызылагашского сельского округа,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Кызылагашского сельского округа подразделяется на улицы села Бескарагай.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от улиц села.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Кызылагашского сельского округа района Аққулы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Кызылагашского сельского округа не позднее чем за десять календарных дней до дня его проведения через средства массовой информации или иными способами.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соответствующей улицы.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соответствующей улице села. 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Кызылагашского сельского округа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Кызылагашского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Кызылагашского сельского округа района Аққулы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улице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Кызылагашского сельского округа района Аққулы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Бескарагай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Балгабая Оспанова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Жанпеиса Сыздыкова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Аипа Кусаинова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Жағалау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Максима 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Жумабека Жангожина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Подпуск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