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6eab" w14:textId="1316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Шакинского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31 января 2024 года № 73/17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Шакинского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Шакинского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Шакинского сельского округа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Шакинского сельского округа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 на территории Шакинского сельского округа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Шакинского сельского округа,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Шакинского сельского округа подразделяется на села Шака, Шоктал.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сел.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Шакинского сельского округа района Аққулы созывается и организуется проведение раздельного схода местного сообщества в пределах сел.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Шакинского сельского округа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сел.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 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Шакинского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Шакинского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Шакинского сельского округа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в данном селе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Шакинского сельского округа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Шакинского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