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7846" w14:textId="9c07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на территории Шарбактинского сельского округа района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31 января 2024 года № 74/17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Реестре государственной регистрациии нормативных правовых актов под № 32894),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на территории Шарбактинского сельского округа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Шарбактинского сельского округа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Шарбактинского сельского округа района Аққулы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Шарбактинского сельского округа района Аққулы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с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и устанавливают порядок проведения раздельного схода местного сообщества жителей сел на территории Шарбактинского сельского округа района Аққулы.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Шарбактинского сельского округа,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Шарбактинского сельского округа Аққулы подразделяется на села: Жабаглы, Тосагаш, Шарбакты.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 от сел.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Шарбактинского сельского округа района Аққулы созывается и организуется проведение раздельного схода местного сообщества в пределах сел.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раздельных сходов местного сообщества и обсуждаемых вопросах население местного сообщества оповещается акимом Шарбактинского сельского округа не позднее чем за десять календарных дней до дня его проведения через средства массовой информации или иными способами.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соответствующих сел.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Раздельный сход местного сообщества считается состоявшимся при участии не менее десяти процентов жителей (членов местного сообщества), проживающих на соответствующих селах. 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Раздельный сход местного сообщества открывается акимом Шарбактинского сельского округа района Аққулы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Председателем раздельного схода местного сообщества является аким Шарбактинского сельского округа района Аққулы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Аққулы.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Шарбактинского сельского округа района Аққулы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общее число членов местного сообщества, проживающих на соответствующих селах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Шарбактинского сельского округа района Аққулы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Шарбактинского сельского округа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Жабаглы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Тосагаш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