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73496" w14:textId="f4734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на территории Малыбайского сельского округа района Аққулы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26 марта 2024 года № 75/18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Реестре государственной регистрациии нормативных правовых актов под № 32894), маслихат района Аққулы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Малыбайского сельского округа района Аққулы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Малыбайского сельского округа района Аққулы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75/18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Малыбайского сельского округа района Аққулы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Малыбайского сельского округа района Аққулы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с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и устанавливают порядок проведения раздельного схода местного сообщества жителей сел на территории Малыбайского сельского округа района Аққулы.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- непосредственное участие жителей (членов местного сообщества) сел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- совокупность жителей (членов местного сообщества), проживающих на территории Малыбайского сельского округа, в границах которой осуществляется местное самоуправление, формируются и функционируют его органы.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Малыбайского сельского округа подразделяется на села: Казы, Казантай, Малыбай.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 от жителей сел.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Малыбайского сельского округа района Аққулы созывается и организуется проведение раздельного схода местного сообщества в пределах сел.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Малыбайского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соответствующих сел.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на соответствующих селах.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Малыбайского сельского округа района Аққулы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Малыбайского сельского округа района Аққулы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составом, утвержденным маслихатом района Аққулы.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Малыбайского сельского округа района Аққулы для регистрации.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соответствующих селах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75/18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Малыбайского сельского округа района Аққулы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Малыбайского сельского округа для участия в сходе местного сообщества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Казантай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Малыбай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