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402f" w14:textId="abd4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Жамбылского сельского округа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3 мая 2024 года № 98/19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регистрациии нормативных правовых актов под № 32894),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Жамбылского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Жамбылского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Жамбылского сельского округа района Аққулы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Жамбылского сельского округа района Аққулы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с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раздельного схода местного сообщества жителей сел на территории Жамбылского сельского округа района Аққулы.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Жамбылского сельского округа,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Жамбылского сельского округа подразделяется на села: Айтей, Жамбыл, Жанатан.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от жителей сел.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Жамбылского сельского округа района Аққулы созывается и организуется проведение раздельного схода местного сообщества в пределах сел.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Жамбылского сельского округа не позднее чем за десять календарных дней до дня его проведения через средства массовой информации или иными способами.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сел.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соответствующих селах. 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Жамбылского сельского округа района Аққулы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Жамбылского сельского округа района Аққулы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Аққулы.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Жамбылского сельского округа района Аққулы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соответствующих селах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Жамбылского сельского округа района Аққулы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Жамбылского сельского округа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