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9290" w14:textId="0539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Сатинского сельского округа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17 января 2024 года № 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Сатинского сельского округа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Сатинского сельского округа Майского района для участия в сходе местного сообщества в количестве 1 (одного) процента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Сатинского сельского округа Майского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Сатинского сельского округа Майского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Сатинского сельского округа Майского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Сатинского сельского округа Майского района,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Сатинского сельского округа подразделяется на участок село Абай.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Акимом сельского округа Саты созывается и организуется проведение раздельного схода местного сообщества в пределах села.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Сатинского сельского округа не позднее, чем за десять календарных дней до дня его проведения через средства массовой информации, социальные сети Instagram, Facebook, Whats’App.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Сатинского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Сатинского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Майского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Сатинского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