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a83d" w14:textId="3dba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Казанского сельского округа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17 января 2024 года № 5/10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39-3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на территории Казанского сельского округа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Казанского сельского округа Майского района для участия в сходе местного сообщества в количестве 1 (одного) процента от общего числа жителей села, но не более 3 (три)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Казанского сельского округа Майского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Казанского сельского округа Майского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39-3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Казанского сельского округа Майского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Казанского сельского округа Майского района, в границах которой осуществляется местное самоуправление, формируются и функционируют его органы.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Казанского сельского округа подразделяется на участки села: село Жумыскер и отделение Кызыл-Енбек.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Акимом сельского округа Казанского созывается и организуется проведение раздельного схода местного сообщества в пределах села.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Казанского сельского округа не позднее, чем за десять календарных дней до дня его проведения через средства массовой информации, социальные сети Instagram, Facebook, Whats’App.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Казанского сельского округа Майского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Казанского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Майского района.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Казанского сельского округа для регистрации.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