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0fff8" w14:textId="280ff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Павлодарского района от 5 мая 2018 года № 124/5 "Об утверждении методики оценки деятельности административных государственных служащих корпуса "Б" исполнительных органов акимата Павлодарского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18 января 2024 года № 17/1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Павлодарского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Павлодарского района от 5 мая 2018 года № 124/5 "Об утверждении методики оценки деятельности административных государственных служащих корпуса "Б" исполнительных органов акимата Павлодарского района" (зарегистрированное в Реестре государственной регистрации нормативных правовых актов за № 5980),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исполнительных органов акимата Павлодарского района, утвержденную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Павлодарского района.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Дычко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"____" _____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124/5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Методика оценки деятельности административных государственных служащих корпуса "Б" исполнительных органов акимата Павлодарского района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исполнительных органов акимата Павлодарского района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(далее – Закон)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и определяет порядок оценки деятельности административных государственных служащих корпуса "Б" исполнительных органов акимата Павлодарского района (далее – служащие корпуса "Б").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Е-1, Е-2, E-R-1;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Административного процедурно-процессуального 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25"/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4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44"/>
    <w:bookmarkStart w:name="z4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"УТВЕРЖДАЮ" Вышестоящий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 (фамилия, инициалы)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</w:t>
            </w:r>
          </w:p>
        </w:tc>
      </w:tr>
    </w:tbl>
    <w:bookmarkStart w:name="z5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 _________________________________________________ год (период, на который составляется индивидуальный план)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квар-тал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квар-тал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________________________________________________ (Ф.И.О., должность оцениваемого лица) _________________________________________________ (оцениваемый период)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</w:tr>
    </w:tbl>
    <w:bookmarkStart w:name="z6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Таблица определения допустимой оценки в зависимости от процента реализации ключевого целевого индикатора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подразделения/государственного органа)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"Б" (далее – оценка) предлагаем Вам оценить своих коллег методом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ранжирования по 5-балльной шкале.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Оценочный лист служащих корпуса "Б" методом 360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