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2d54" w14:textId="8de2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Павлодарскому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27 марта 2024 года № 15/138. Отменено решением Павлодарского районного маслихата Павлодарской области от 20 июня 2024 года № 19/165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Павлодарского районного маслихата Павлодарской области от 20.06.2024 </w:t>
      </w:r>
      <w:r>
        <w:rPr>
          <w:rFonts w:ascii="Times New Roman"/>
          <w:b w:val="false"/>
          <w:i w:val="false"/>
          <w:color w:val="ff0000"/>
          <w:sz w:val="28"/>
        </w:rPr>
        <w:t>№ 19/165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 о. Министра туризма и спорта Республики Казахстан от 27 декабря 2023 года № 347 "О внесении изменений в приказ Министра культуры и спорта Республики Казахстан от 14 июля 2023 года № 181 "Об утверждении Правил уплаты туристского взноса для иностранцев"",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9 января по 31 декабря 2024 года включительно – в размере 0 (ноль) процентов от стоимости пребывания, за исключением хостелов, гостевых домов, арендного жилья в городах и районах;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