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9d2e" w14:textId="8859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28 декабря 2023 года № 12/115 "О бюджете Ефремовского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мая 2024 года № 18/152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Ефремовского сельского округа на 2024-2026 годы" от 28 декабря 2023 года № 12/115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Ефремовского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98 164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тысяч тенге.".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