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fd5c" w14:textId="028f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28 декабря 2023 года № 12/118 "О бюджете Кенесского cельского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22 мая 2024 года № 18/155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бюджете Кенесского сельского округа на 2024-2026 годы" от 28 декабря 2023 года № 12/118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Кенесского cельского округа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110 824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111 494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670 тысяч тенге.".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мая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cельского округа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