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4382" w14:textId="6c84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Павлодарского районного маслихата от 27 марта 2024 года № 15/138 "Об утверждении ставок туристского взноса для иностранцев на 2024 год по Павлодарскому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20 июня 2024 года № 19/165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 решение Павлодарского районного маслихата от 27 марта 2024 года </w:t>
      </w:r>
      <w:r>
        <w:rPr>
          <w:rFonts w:ascii="Times New Roman"/>
          <w:b w:val="false"/>
          <w:i w:val="false"/>
          <w:color w:val="000000"/>
          <w:sz w:val="28"/>
        </w:rPr>
        <w:t>№ 15/138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туристского взноса для иностранцев на 2024 год по Павлодарскому району".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