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3d0e" w14:textId="b273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жилищно-коммунального хозяйства, пассажирского транспорта, автомобильных дорог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21 мая 2024 года № 128/5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Успенского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коммунальном государственном учреждении "Отдел жилищно-коммунального хозяйства, пассажирского транспорта и автомобильных дорог Успенского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"Отдел жилищно-коммунального хозяйства, пассажирского транспорта, автомобильных дорог Успенского района"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Павлодарской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Успенского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Контроль за исполнением настоящего постановления возложить на курирующего заместителя акима Успенского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"___" ______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"Отдел жилищно-коммунального хозяйства, пассажирского транспорта и автомобильных дорог Успенского района"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жилищно-коммунального хозяйства, пассажирского транспорта и автомобильных дорог Успенского района" (далее – КГУ "Отдел жилищно-коммунального хозяйства, пассажирского транспорта и автомобильных дорог Успенского района") является местным исполнительным органом, осуществляющим в пределах своей компетенции государственное управление по вопросам организации, мониторинга и координации деятельности в сфере жилищно-коммунального хозяйства, пассажирского транспорта и автомобильных дорог на территории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КГУ "Отдел жилищно-коммунального хозяйства, пассажирского транспорта и автомобильных дорог Успенского района"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КГУ "Отдел жилищно-коммунального хозяйства, пассажирского транспорта и автомобильных дорог Успенского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КГУ "Отдел жилищно-коммунального хозяйства, пассажирского транспорта и автомобильных дорог Успенского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казахском и русском языках, бланки установленного образца, в соответствии с гражданским законодательством Республики Казахстан, законодательством о государственном имуществе, Постановлением Правительства Республики Казахстан от 31 октября 2018 года № 703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организациях", счета в органах казначейства в соответствии с бюджетным законодательством Республики Казахстан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КГУ "Отдел жилищно-коммунального хозяйства, пассажирского транспорта и автомобильных дорог Успенского района"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КГУ "Отдел жилищно-коммунального хозяйства, пассажирского транспорта и автомобильных дорог Успенского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КГУ "Отдел жилищно-коммунального хозяйства, пассажирского транспорта и автомобильных дорог Успенского района" по вопросам своей компетенции принимает решения, оформляемые приказами руководителя КГУ "Отдел жилищно-коммунального хозяйства, пассажирского транспорта и автомобильных дорог Успенского района" и другими актами, предусмотренными законодательством Республики Казахстан в сфере жилищно-коммунального хозяйства, пассажирского транспорта, автомобильных дорог, трудовых отношений, государственной службы, а также настоящим Положением.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КГУ "Отдел жилищно-коммунального хозяйства, пассажирского транспорта и автомобильных дорог Успенского района" утверждаются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141000, Республика Казахстан, Павлодарская область, Успенский район, село Успенка, улица 10 лет Независимости, 30.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КГУ "Отдел жилищно-коммунального хозяйства, пассажирского транспорта и автомобильных дорог Успенского района": понедельник-пятница с 9-00 до 18-30 часов, обеденный перерыв с 13-00 до 14-30 часов, выходные дни: суббота-воскресенье.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"Успен ауданының тұрғын-үй коммуналдық шаруашылық, жолаушылар көлігі және автомобиль жолдары бөлімі"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русском языке: коммунальное государственное учреждение "Отдел жилищно-коммунального хозяйства, пассажирского транспорта и автомобильных дорог Успенского района".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КГУ "Отдел жилищно-коммунального хозяйства, пассажирского транспорта и автомобильных дорог Успенского района". является государство в лице аппарата акима Успенского района.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КГУ "Отдел жилищно-коммунального хозяйства, пассажирского транспорта и автомобильных дорог Успенского района".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КГУ "Отдел жилищно-коммунального хозяйства, пассажирского транспорта и автомобильных дорог Успенского района" осуществляется из республиканского, областного и местного бюджетов в соответствии с законодательством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КГУ "Отдел жилищно-коммунального хозяйства, пассажирского транспорта и автомобильных дорог Успенского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КГУ "Отдел жилищно-коммунального хозяйства, пассажирского транспорта и автомобильных дорог Успенского района".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КГУ "Отдел жилищно-коммунального хозяйства, пассажирского транспорта и автомобильных дорог Успенского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 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задачи, полномочия КГУ "Отдел жилищно-коммунального хозяйства, пассажирского транспорта и автомобильных дорог Успенского района"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Цели и задачи: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необходимых условий для обеспечения благоприятной жизнедеятельности населения при осуществлении деятельности в сфере жилищно-коммунального хозяйства, пассажирского транспорта и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государственной политики в сфере жилищно-коммунального хозяйства, пассажирского транспорта и автомобильных дорог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на районном уровне мероприятий и программ в сфере жилищно-коммунального хозяйства, пассажирского транспорта, автомобильных дорог.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осуществлять методическое руководство и координацию деятельности по вопросам, входящим в компетенцию КГУ "Отдел жилищно-коммунального хозяйства, пассажирского транспорта и автомобильных дорог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запрашивать и получать по согласованию с государственными органами, должностными лицами, организациями, гражданами информацию по вопросам, связанным с исполнением задач, поставленным перед учреждением;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привлекать к работе специалистов других исполнительных органов, финансируемых из местных бюджетов,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самостоятельно или совместно с другими исполнительными органами разрабатывать отраслевые программы развития района в вопросах, входящих в компетенцию КГУ "Отдел жилищно-коммунального хозяйства, пассажирского транспорта и автомобильных дорог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осуществлять координацию деятельности государственных органов и учреждений, финансируемых из районного бюджета, по вопросам, входящим в компетенцию КГУ "Отдел жилищно-коммунального хозяйства, пассажирского транспорта и автомобильных дорог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на основе проведенного мониторинга представлять местным государственным органам и учреждениям, финансируемым из районного бюджета методические рекомендации по вопросам, входящим в компетенцию КГУ "Отдел жилищно-коммунального хозяйства, пассажирского транспорта и автомобильных дорог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1-7) вносить на рассмотрение акима района и районного акимата предложения по вопросам, входящим в компетенцию КГУ "Отдел жилищно-коммунального хозяйства, пассажирского транспорта и автомобильных дорог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1-8) заключать договора,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в пределах своей компетенции подготавливать и представлять государственным органам информационно-аналитические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обеспечивать доступность и качество предоставляемых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осуществлять свою деятельность в соответствии с законодательством Республики Казахстан в сфере жилищно-коммунального хозяйства, пассажирского транспорта, автомобильных дорог, государственных закупок, трудовых отношений, государственной службы, а также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осуществлять иные обязанности в соответствии с законодательством Республики Казахстан в сфере жилищно-коммунального хозяйства, пассажирского транспорта, автомобильных дорог, государственных закупок, трудовых отношений, государственной службы, а также настоящим Положением.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на территории района единой государственной политики в области автомобильных дорог, пассажирского транспорта, водоснабжения населенных пунктов, телефонной связи, благоустройства населенных пунктов, энергоснабжения, теплоснабжения,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реализует местные программы в сфере жилищно-коммунального хозяйства, пассажирского транспорта, автомобильных дорог,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подготавливает для рассмотрения местными исполнительными органами предложения по инженерной подготовке территории, благоустройству и озеленению;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на утверждение районного маслихата территориальные правила благоустройства и инженерного обеспечения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государственные закупки работ, товаров, услуг в сфере жилищно-коммунального хозяйства, пассажирского транспорта и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анализирует и обобщает практику соблюдения законодательства в области жилищно-коммунального хозяйства, пассажирского транспорта и автомобильных дорог, государственными учреждениями и органами,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выступает в качестве заказчика по ремонту инфраструктуры коммунальной собственности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передает с баланса КГУ "Отдел жилищно-коммунального хозяйства, пассажирского транспорта и автомобильных дорог Успенского района" объекты (комплексы) в коммунальную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рассматривает обращения юридических лиц 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взаимодействие с государственными органами, должностными лицами для реализации задач, возложенных на КГУ "Отдел жилищно-коммунального хозяйства, пассажирского транспорта и автомобильных дорог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разрабатывает акты по вопросам управления подведомственными юридическими лицами, обеспечивает их реализацию;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определяет приоритетные направления деятельности и обязательные объемы работ (услуг), финансируемых из бюджета, подведомственных государственных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определяет предмет и цели деятельности подведомственных учреждений;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рассматривает, согласовывает, утверждает, осуществляет контроль и анализ выполнения планов развития подведомственных предприятий и организаций с государственным участием, отчеты по их исполнению;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контроль за использованием и сохранностью имущества подведомственных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дает согласие уполномоченному органу по управлению коммунальной собственностью на изъятие или перераспределение имущества подведомственных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утверждает планы финансирования подведомственных учреждений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вносит предложения или назначает своего представителя в состав совета директоров (наблюдательного совета) акционерных обществ (товариществ с ограниченной ответственностью), госпакет (госдоля) участия которых передана ему во владение и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готовит сведения, в том числе поименный перечень находящихся в его управлении государственных юридических лиц и юридических лиц с участием государства, для отражения этих сведений в реестре государственного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готовит материалы в районный акимат и акиму района по вопросам, входящим в компетенцию КГУ "Отдел жилищно-коммунального хозяйства, пассажирского транспорта и автомобильных дорог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оказывает методическую помощь учреждениям, финансируемым из районного бюджета в вопросах, входящим в компетенцию КГУ "Отдел жилищно-коммунального хозяйства, пассажирского транспорта и автомобильных дорог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вносит предложения по совершенствованию нормативных правовых актов в области автомобильных дорог, пассажирского транспорта, водоснабжения населенных пунктов, телефонной связи, благоустройства населенных пунктов, энергоснабжения, теплоснабжения,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профессиональную переподготовку, повышение квалификации и аттестации государственных служащих КГУ "Отдел жилищно-коммунального хозяйства, пассажирского транспорта и автомобильных дорог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решает вопросы, связанные с прохождением государственной службы работников КГУ "Отдел жилищно-коммунального хозяйства, пассажирского транспорта и автомобильных дорог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формировании кадрового резерва;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взаимодействие с государственными органами, должностными лицами для реализации задач, возложенных на КГУ "Отдел жилищно-коммунального хозяйства, пассажирского транспорта и автомобильных дорог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постановку на учет и снятие с учета опасных технических устройств на объектах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в пределах границ населенных пунктов на объектах социальной инфраструктуры в сферах управления жилищным фондом, газа и газоснабжения и государственного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техническое обследование многоквартирных жилых 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выносит обязательные для исполнения предписания (представления) по устранению нарушений по управлению объектом кондоминиума и содержанию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проведение инвентаризации жилищного фонда самостоятельно либо с привлечением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несет ответственность за взимание поступлений в бюджет от аренды жилищ из жилищного фонда, находящегося в коммунальной собственности района, за исключением доходов от аренды государственного имущества, находящегося в управлении акимов города, районного значения, села, поселка, сельского округа.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коммунального государственного учреждения "Отдел жилищно-коммунального хозяйства, пассажирского транспорта и автомобильных дорог Успенского района".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государственного органа осуществляется первым руководителем, который несет персональную ответственность за выполнение возложенных на КГУ "Отдел жилищно-коммунального хозяйства, пассажирского транспорта и автомобильных дорог Успенского района" задач и осуществление им своих функций в соответствии с законодательством в сфере государственной службы.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КГУ "Отдел жилищно-коммунального хозяйства, пассажирского транспорта и автомобильных дорог Успенского района" назначается на должность и освобождается от должности акимом Успенского района в соответствии с законодательством в сфере государственной службы.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КГУ "Отдел строительства, архитектуры и градостроительства Успенского района" имеет заместителя, который назначается на должность и освобождается от должности в соответствии с законодательством в сфере государственной службы.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первого руководителя КГУ "Отдел жилищно-коммунального хозяйства, пассажирского транспорта и автомобильных дорог Успенского района":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в сфере трудовых отношений, и в пределах своей компетенции, назначает на должность и освобождает работников КГУ "Отдел жилищно-коммунального хозяйства, пассажирского транспорта и автомобильных дорог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 по противодействию коррупции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несет персональную ответственность за выполнение обязанностей по противодействию коррупции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утверждает должностные инструкции работников КГУ "Отдел жилищно-коммунального хозяйства, пассажирского транспорта и автомобильных дорог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КГУ "Отдел жилищно-коммунального хозяйства, пассажирского транспорта и автомобильных дорог Успенского района" во взаимоотношениях с государственными органами и иными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налагает дисциплинарные взыскания, применяет меры оказания материальной помощи, поощрения на работников КГУ "Отдел жилищно-коммунального хозяйства, пассажирского транспорта и автомобильных дорог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приказы, дает указания обязательные для выполнения всеми работниками КГУ "Отдел жилищно-коммунального хозяйства, пассажирского транспорта и автомобильных дорог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план работы КГУ "Отдел жилищно-коммунального хозяйства, пассажирского транспорта и автомобильных дорог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в сфере жилищно-коммунального хозяйства, пассажирского транспорта, автомобильных дорог, трудовых отношений, государственной службы, государственного местного управления и самоуправления,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КГУ "Отдел жилищно-коммунального хозяйства, пассажирского транспорта и автомобильных дорог Успенского района" в период его отсутствия возлагается на государственного служащего КГУ "Отдел жилищно-коммунального хозяйства, пассажирского транспорта и автомобильных дорог Успенского района" в соответствии с трудовым законодательством.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КГУ "Отдел жилищно-коммунального хозяйства, пассажирского транспорта и автомобильных дорог Успенского района" и уполномоченным органом по управлению коммунальным имуществом (местным исполнительным органом области) регулируются действующим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24. Взаимоотношения между КГУ "Отдел жилищно-коммунального хозяйства, пассажирского транспорта и автомобильных дорог Успенского района" и уполномоченным органом соответствующей отрасли (местным исполнительным органом области) регулируются действующим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Взаимоотношения между КГУ "Отдел жилищно-коммунального хозяйства, пассажирского транспорта и автомобильных дорог Успенского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КГУ "Отдел жилищно-коммунального хозяйства, пассажирского транспорта и автомобильных дорог Успенского района"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КГУ "Отдел жилищно-коммунального хозяйства, пассажирского транспорта и автомобильных дорог Успенского района" может иметь на праве оперативного управления обособленное имущество в случаях, предусмотренных законодательством о государственном имуществе.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КГУ "Отдел жилищно-коммунального хозяйства, пассажирского транспорта и автомобильных дорог Успенского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КГУ "Отдел жилищно-коммунального хозяйства, пассажирского транспорта и автомобильных дорог Успенского района", относится к Коммунальной собственности.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КГУ "Отдел жилищно-коммунального хозяйства, пассажирского транспорта и автомобильных дорог Успенского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о государственном имуществе.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КГУ "Отдел жилищно-коммунального хозяйства, пассажирского транспорта и автомобильных дорог Успенского района"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КГУ "Отдел жилищно-коммунального хозяйства, пассажирского транспорта и автомобильных дорог Успенского района" осуществляются в соответствии с законодательством Республики Казахстан о государственном имуществе.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КГУ "Отдел жилищно-коммунального хозяйства, пассажирского транспорта и автомобильных дорог Успенского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предприятие "Успен Ауыз-Су" жилищно-коммунального хозяйства, пассажирского транспорта и автомобильных дорог Успенского района, акимата Успенского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