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429e" w14:textId="51d4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30 ноября 2023 года № 62/11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на территории Ольгинского сельского округа Успенского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11 апреля 2024 года № 95/17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30 ноября 2023 года № 62/11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на территории Ольгинского сельского округа Успенского района Павлодарской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для участия в сходе местного сообщества Ольгинского сельского округа Успенского района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улицы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Қызылағаш: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Егемен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Ақдала и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Береке и Жігер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Тимирязево: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Карабуринская и Отан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Тимирязево и Аманжол Шәмкенова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Алматинская и Серпін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Бакинская, Бейбітшілік и Тұлпар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Кубанская и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Көктем и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Мерей и 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Ольховка: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Целинников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