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5d1f" w14:textId="cdf5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21 декабря 2023 года № 68/12 "Об Успенском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14 июня 2024 года № 105/19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21 декабря 2023 года № 68/12 "Об Успенском районном бюджете на 2024-2026 годы" (зарегистрировано в государственном реестре нормативных правовых актов Республики Казахстан под № 190383)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Успенский районный бюджет на 2024-2026 годы согласно приложениям 1, 2,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5 049 272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1 009 389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4 035 036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5 483 223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60 330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101 530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-494 281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494 281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Предусмотреть в Успенском районном бюджете на 2024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21 110 тысяч тенге – на реализацию мероприятий по благоустройству и озеленению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423 965 тысяч тенге – на капитальный и средний ремонт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178 545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1 930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7 000 тысяч тенге – на обеспечение санитарии населенных пунктов.";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5 049 272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5 483 223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