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25db" w14:textId="ffe2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Щербактинском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25 января 2024 года № 63/19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в Щербактинском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63/19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Щербактинском районе Глава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Щербактинском районе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раздельных сходов местного сообщества жителей Щербактинского района.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 в избрании представителей для участия в сходе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микрорайоны, улицы, многоквартирные жилые дома).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сельского округа для регистрации.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