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fc4a" w14:textId="e42f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4 сентября 2021 года № ҚР ДСМ-96 "Об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января 2024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2021 года № ҚР ДСМ-96 "Об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24253)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международное непатентованное наименование лекарственного средства в рамках гарантированного объема бесплатной медицинской помощи и (или) в системе обязательного социального медицинского страхования,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 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26 481,61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106 и 107,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подкожного введения 100 ЕД/мл 3 мл предварительно заполненных шприц-ручках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 ручка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подкожного введения 100 ед/мл 3 мл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 со шприц-ручками из расчета на 50 картриджей 1 шприц-ручка с шагом 1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2 533,83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109, 110 и 111,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пакетик-саше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405 486,43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пакетик-саше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50 514,83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пакетик-саше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101 804,50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249,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(пентакрахмал)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Контейнер/флакон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4 237,93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262,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6 090,31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266,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268,47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324,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1 834,67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336,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18,48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453,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ЕД/мл, 3 мл, предварительно заполненных шприц-ручках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5 414,19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524,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инъекций/раствор для внутривенного и внутримышечного введения 100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11 579,78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536,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клещевого энцефалита - инактивированный цельный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0,25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11 313,92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581,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внесосудистого введения) 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36,20</w:t>
            </w:r>
          </w:p>
        </w:tc>
      </w:tr>
    </w:tbl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600 и 601,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7 029,85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7 029,85</w:t>
            </w:r>
          </w:p>
        </w:tc>
      </w:tr>
    </w:tbl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750,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55,42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849, изложить в следующей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8,90</w:t>
            </w:r>
          </w:p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903,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15 674,96</w:t>
            </w:r>
          </w:p>
        </w:tc>
      </w:tr>
    </w:tbl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985, изложить в следующей редакции: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</w:tbl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987,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и инфузий, 750 МЕ/мл,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442 263,60</w:t>
            </w:r>
          </w:p>
        </w:tc>
      </w:tr>
    </w:tbl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1109, изложить в следующей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28,85</w:t>
            </w:r>
          </w:p>
        </w:tc>
      </w:tr>
    </w:tbl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1202, изложить в следующей редакции: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22,23</w:t>
            </w:r>
          </w:p>
        </w:tc>
      </w:tr>
    </w:tbl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1206, изложить в следующей редакции: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гриппа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для детей и взрослых, состав штаммов должен соответствовать рекомендациям ВОЗ с учетом 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доза/шприц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2 003,81</w:t>
            </w:r>
          </w:p>
        </w:tc>
      </w:tr>
    </w:tbl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1224, изложить в следующей редакции: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14,93</w:t>
            </w:r>
          </w:p>
        </w:tc>
      </w:tr>
    </w:tbl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1229, 1230 и 1231, изложить в следующей редакции: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25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50мкг/ч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75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4 929,07 </w:t>
            </w:r>
          </w:p>
        </w:tc>
      </w:tr>
    </w:tbl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1241, изложить в следующей редакции: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 мг/5 мл 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2 261,00</w:t>
            </w:r>
          </w:p>
        </w:tc>
      </w:tr>
    </w:tbl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1253, изложить в следующей редакции: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</w:tr>
    </w:tbl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1267, изложить в следующей редакции: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2 465,57</w:t>
            </w:r>
          </w:p>
        </w:tc>
      </w:tr>
    </w:tbl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1270, изложить в следующей редакции: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</w:tr>
    </w:tbl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1319, изложить в следующей редакции: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505,34</w:t>
            </w:r>
          </w:p>
        </w:tc>
      </w:tr>
    </w:tbl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1454, изложить в следующей редакции: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46,68</w:t>
            </w:r>
          </w:p>
        </w:tc>
      </w:tr>
    </w:tbl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1455, исключить;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1456, изложить в следующей редакции: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</w:tbl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1457, исключить;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1461, изложить в следующей редакции: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</w:tr>
    </w:tbl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1462, 1463 и 1464, исключить;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1465,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12 736,15</w:t>
            </w:r>
          </w:p>
        </w:tc>
      </w:tr>
    </w:tbl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1496, 1497 и 1498 изложить в следующей редакции: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400 мг/100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тенофовира дизопроксил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50мг/300мг/300мг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клещевого энцефалита - инактивированный цельный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12 157,10</w:t>
            </w:r>
          </w:p>
        </w:tc>
      </w:tr>
    </w:tbl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1499-1564, следующего содержания: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47 971,62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1200 мг/20мл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1 844 596,37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840 мг/14мл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1 304 145,89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вируса папилломы человека (типов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53 499,52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6 764,99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мг/1,0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автоинжектор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876 370,25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2 388 627,51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раствора для инфузий, 120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299 735,18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1 243 220,08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М01АЕ01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М01АЕ01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800 мг/8мл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2,3мг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591 423,51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446 165,66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446 165,66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1500 МЕ (300 мкг)/2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20 036,49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 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пакет/контейнер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пакет/контейнер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46 290,30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300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2 893 456,80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5 мг/мл,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251 782,13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45 мг/0.5 мл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1 203 705,49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II, VII, IX и X в комбинации***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в комбинации с высоким содержанием фактора Виллебранда****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растворителем, 2 мг/0.65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200мг/28,04мг/27,5мг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4 516,82</w:t>
            </w:r>
          </w:p>
        </w:tc>
      </w:tr>
    </w:tbl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настоящего приказа;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